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C26A" w14:textId="23A78949" w:rsidR="00032C6C" w:rsidRPr="00D24D1D" w:rsidRDefault="000C0771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szCs w:val="24"/>
        </w:rPr>
      </w:pPr>
      <w:r w:rsidRPr="00D24D1D">
        <w:rPr>
          <w:rFonts w:ascii="Arial" w:hAnsi="Arial" w:cs="Arial"/>
          <w:b/>
          <w:i/>
          <w:noProof/>
          <w:szCs w:val="24"/>
        </w:rPr>
        <w:t>REGULAMIN</w:t>
      </w:r>
      <w:r w:rsidR="008A2F45" w:rsidRPr="00D24D1D">
        <w:rPr>
          <w:rFonts w:ascii="Arial" w:hAnsi="Arial" w:cs="Arial"/>
          <w:b/>
          <w:i/>
          <w:noProof/>
          <w:szCs w:val="24"/>
        </w:rPr>
        <w:t xml:space="preserve"> REKRUTACJI i </w:t>
      </w:r>
      <w:r w:rsidR="00B51062" w:rsidRPr="00D24D1D">
        <w:rPr>
          <w:rFonts w:ascii="Arial" w:hAnsi="Arial" w:cs="Arial"/>
          <w:b/>
          <w:i/>
          <w:noProof/>
          <w:szCs w:val="24"/>
        </w:rPr>
        <w:t>PRZYZNAWANIA ŚRODKÓW FINANSOWYCH NA ROZWÓJ PRZEDSIĘBIORCZOŚCI</w:t>
      </w:r>
      <w:r w:rsidR="00832286" w:rsidRPr="00D24D1D">
        <w:rPr>
          <w:rFonts w:ascii="Arial" w:hAnsi="Arial" w:cs="Arial"/>
          <w:b/>
          <w:i/>
          <w:noProof/>
          <w:szCs w:val="24"/>
        </w:rPr>
        <w:t xml:space="preserve"> </w:t>
      </w:r>
    </w:p>
    <w:p w14:paraId="3CFD4808" w14:textId="6D4A67F2" w:rsidR="00832286" w:rsidRPr="00D24D1D" w:rsidRDefault="00832286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szCs w:val="24"/>
        </w:rPr>
      </w:pPr>
      <w:r w:rsidRPr="00D24D1D">
        <w:rPr>
          <w:rFonts w:ascii="Arial" w:hAnsi="Arial" w:cs="Arial"/>
          <w:b/>
          <w:i/>
          <w:noProof/>
          <w:szCs w:val="24"/>
        </w:rPr>
        <w:t xml:space="preserve">– DO PROJEKTÓW </w:t>
      </w:r>
      <w:r w:rsidR="000E246C" w:rsidRPr="00D24D1D">
        <w:rPr>
          <w:rFonts w:ascii="Arial" w:hAnsi="Arial" w:cs="Arial"/>
          <w:b/>
          <w:i/>
          <w:noProof/>
          <w:szCs w:val="24"/>
        </w:rPr>
        <w:t>W ZAKRESIE WSPARCI</w:t>
      </w:r>
      <w:r w:rsidR="00311653" w:rsidRPr="00D24D1D">
        <w:rPr>
          <w:rFonts w:ascii="Arial" w:hAnsi="Arial" w:cs="Arial"/>
          <w:b/>
          <w:i/>
          <w:noProof/>
          <w:szCs w:val="24"/>
        </w:rPr>
        <w:t>A</w:t>
      </w:r>
      <w:r w:rsidR="000E246C" w:rsidRPr="00D24D1D">
        <w:rPr>
          <w:rFonts w:ascii="Arial" w:hAnsi="Arial" w:cs="Arial"/>
          <w:b/>
          <w:i/>
          <w:noProof/>
          <w:szCs w:val="24"/>
        </w:rPr>
        <w:t xml:space="preserve"> BEZZWROTNEGO </w:t>
      </w:r>
      <w:r w:rsidR="00D67BF4" w:rsidRPr="00D24D1D">
        <w:rPr>
          <w:rFonts w:ascii="Arial" w:hAnsi="Arial" w:cs="Arial"/>
          <w:b/>
          <w:i/>
          <w:noProof/>
          <w:szCs w:val="24"/>
        </w:rPr>
        <w:t xml:space="preserve">W RAMACH </w:t>
      </w:r>
      <w:r w:rsidR="00E202D5" w:rsidRPr="00D24D1D">
        <w:rPr>
          <w:rFonts w:ascii="Arial" w:hAnsi="Arial" w:cs="Arial"/>
          <w:b/>
          <w:i/>
          <w:noProof/>
          <w:szCs w:val="24"/>
        </w:rPr>
        <w:br/>
      </w:r>
      <w:r w:rsidR="00B61EAF" w:rsidRPr="00D24D1D">
        <w:rPr>
          <w:rFonts w:ascii="Arial" w:hAnsi="Arial" w:cs="Arial"/>
          <w:b/>
          <w:i/>
          <w:noProof/>
          <w:szCs w:val="24"/>
        </w:rPr>
        <w:t xml:space="preserve">RPO WD </w:t>
      </w:r>
      <w:r w:rsidR="008956BC" w:rsidRPr="00D24D1D">
        <w:rPr>
          <w:rFonts w:ascii="Arial" w:hAnsi="Arial" w:cs="Arial"/>
          <w:b/>
          <w:i/>
          <w:noProof/>
          <w:szCs w:val="24"/>
        </w:rPr>
        <w:t xml:space="preserve">2014-2020 – </w:t>
      </w:r>
      <w:r w:rsidR="00B61EAF" w:rsidRPr="00D24D1D">
        <w:rPr>
          <w:rFonts w:ascii="Arial" w:hAnsi="Arial" w:cs="Arial"/>
          <w:b/>
          <w:i/>
          <w:noProof/>
          <w:szCs w:val="24"/>
        </w:rPr>
        <w:t>Działanie 8.3</w:t>
      </w:r>
      <w:r w:rsidR="008956BC" w:rsidRPr="00D24D1D">
        <w:rPr>
          <w:rFonts w:ascii="Arial" w:hAnsi="Arial" w:cs="Arial"/>
          <w:b/>
          <w:i/>
          <w:noProof/>
          <w:szCs w:val="24"/>
        </w:rPr>
        <w:t xml:space="preserve"> </w:t>
      </w:r>
      <w:bookmarkStart w:id="0" w:name="_GoBack"/>
      <w:bookmarkEnd w:id="0"/>
    </w:p>
    <w:p w14:paraId="5BC1278E" w14:textId="77777777" w:rsidR="00BD7988" w:rsidRPr="00D24D1D" w:rsidRDefault="00BD7988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noProof/>
          <w:szCs w:val="24"/>
        </w:rPr>
      </w:pPr>
    </w:p>
    <w:p w14:paraId="1C176BD3" w14:textId="7E146173" w:rsidR="00CA5E3F" w:rsidRPr="00D24D1D" w:rsidRDefault="008A2F45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D24D1D">
        <w:rPr>
          <w:rFonts w:ascii="Arial" w:hAnsi="Arial" w:cs="Arial"/>
          <w:b/>
          <w:bCs/>
        </w:rPr>
        <w:t xml:space="preserve">REGULAMIN REKRUTACJI I </w:t>
      </w:r>
      <w:r w:rsidR="00FD34B7" w:rsidRPr="00D24D1D">
        <w:rPr>
          <w:rFonts w:ascii="Arial" w:hAnsi="Arial" w:cs="Arial"/>
          <w:b/>
          <w:bCs/>
        </w:rPr>
        <w:t>PRZYZNAWANIA ŚRODKÓW FINANSOWYCH NA ROZWÓJ PRZEDSIĘBIORCZOŚCI</w:t>
      </w:r>
      <w:r w:rsidR="000F21DA" w:rsidRPr="00D24D1D">
        <w:rPr>
          <w:rFonts w:ascii="Arial" w:hAnsi="Arial" w:cs="Arial"/>
          <w:b/>
          <w:bCs/>
        </w:rPr>
        <w:t xml:space="preserve"> PROJEKTU </w:t>
      </w:r>
      <w:r w:rsidR="000F21DA" w:rsidRPr="00D24D1D">
        <w:rPr>
          <w:rFonts w:ascii="Arial" w:hAnsi="Arial" w:cs="Arial"/>
          <w:b/>
          <w:bCs/>
        </w:rPr>
        <w:br/>
      </w:r>
      <w:r w:rsidR="00F74698" w:rsidRPr="00D24D1D">
        <w:rPr>
          <w:rFonts w:ascii="Arial" w:hAnsi="Arial" w:cs="Arial"/>
          <w:b/>
          <w:bCs/>
          <w:i/>
        </w:rPr>
        <w:t>„Twoja firma - Twój sukces!</w:t>
      </w:r>
      <w:r w:rsidR="000F21DA" w:rsidRPr="00D24D1D">
        <w:rPr>
          <w:rFonts w:ascii="Arial" w:hAnsi="Arial" w:cs="Arial"/>
          <w:b/>
          <w:bCs/>
          <w:i/>
        </w:rPr>
        <w:t>”</w:t>
      </w:r>
    </w:p>
    <w:p w14:paraId="49902D15" w14:textId="4A09565A" w:rsidR="000F21DA" w:rsidRPr="00D24D1D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D24D1D">
        <w:rPr>
          <w:b/>
          <w:bCs/>
          <w:color w:val="auto"/>
        </w:rPr>
        <w:t xml:space="preserve">nr </w:t>
      </w:r>
      <w:r w:rsidR="009762E7" w:rsidRPr="00D24D1D">
        <w:rPr>
          <w:b/>
          <w:bCs/>
          <w:color w:val="auto"/>
        </w:rPr>
        <w:t>projektu</w:t>
      </w:r>
      <w:r w:rsidR="009762E7" w:rsidRPr="00D24D1D">
        <w:rPr>
          <w:color w:val="auto"/>
        </w:rPr>
        <w:t xml:space="preserve"> </w:t>
      </w:r>
      <w:r w:rsidR="00F74698" w:rsidRPr="00D24D1D">
        <w:rPr>
          <w:b/>
          <w:bCs/>
          <w:i/>
          <w:color w:val="auto"/>
        </w:rPr>
        <w:t>RPDS.08.03.00-02-0001/20</w:t>
      </w:r>
      <w:r w:rsidR="00F314A7" w:rsidRPr="00D24D1D">
        <w:rPr>
          <w:b/>
          <w:bCs/>
          <w:i/>
          <w:color w:val="auto"/>
        </w:rPr>
        <w:br/>
      </w:r>
      <w:r w:rsidR="00F314A7" w:rsidRPr="00D24D1D">
        <w:rPr>
          <w:b/>
          <w:bCs/>
          <w:color w:val="auto"/>
        </w:rPr>
        <w:t>Beneficjent</w:t>
      </w:r>
      <w:r w:rsidR="00F74698" w:rsidRPr="00D24D1D">
        <w:rPr>
          <w:b/>
          <w:bCs/>
          <w:color w:val="auto"/>
        </w:rPr>
        <w:t xml:space="preserve"> </w:t>
      </w:r>
      <w:r w:rsidR="00F74698" w:rsidRPr="00D24D1D">
        <w:rPr>
          <w:b/>
          <w:bCs/>
          <w:i/>
          <w:color w:val="auto"/>
        </w:rPr>
        <w:t xml:space="preserve">Agencja Rozwoju Społecznego "ARS" spółka z ograniczoną odpowiedzialnością z siedzibą przy ul. </w:t>
      </w:r>
      <w:r w:rsidR="00D21EF7">
        <w:rPr>
          <w:b/>
          <w:bCs/>
          <w:i/>
          <w:color w:val="auto"/>
        </w:rPr>
        <w:t>O</w:t>
      </w:r>
      <w:r w:rsidR="002033BB">
        <w:rPr>
          <w:b/>
          <w:bCs/>
          <w:i/>
          <w:color w:val="auto"/>
        </w:rPr>
        <w:t>krzei 12</w:t>
      </w:r>
      <w:r w:rsidR="00F74698" w:rsidRPr="00D24D1D">
        <w:rPr>
          <w:b/>
          <w:bCs/>
          <w:i/>
          <w:color w:val="auto"/>
        </w:rPr>
        <w:t>, 59-220 Legnica</w:t>
      </w:r>
    </w:p>
    <w:p w14:paraId="3B1E57A5" w14:textId="77777777" w:rsidR="00BD636B" w:rsidRPr="00817713" w:rsidRDefault="00F161B5" w:rsidP="00311653">
      <w:pPr>
        <w:pStyle w:val="Default"/>
        <w:spacing w:before="120" w:after="120" w:line="360" w:lineRule="auto"/>
        <w:rPr>
          <w:b/>
          <w:bCs/>
        </w:rPr>
      </w:pPr>
      <w:r w:rsidRPr="00817713">
        <w:rPr>
          <w:b/>
          <w:bCs/>
          <w:color w:val="FF0000"/>
        </w:rPr>
        <w:br/>
      </w:r>
    </w:p>
    <w:p w14:paraId="161526B1" w14:textId="48335724" w:rsidR="00BD636B" w:rsidRPr="007023AD" w:rsidRDefault="00B61EAF" w:rsidP="00311653">
      <w:pPr>
        <w:pStyle w:val="Default"/>
        <w:spacing w:before="120" w:after="120" w:line="360" w:lineRule="auto"/>
        <w:rPr>
          <w:b/>
          <w:bCs/>
          <w:i/>
          <w:color w:val="auto"/>
        </w:rPr>
      </w:pPr>
      <w:r w:rsidRPr="007023AD">
        <w:rPr>
          <w:b/>
          <w:bCs/>
          <w:i/>
          <w:color w:val="auto"/>
        </w:rPr>
        <w:t>Oś Priorytetowa 8</w:t>
      </w:r>
      <w:r w:rsidR="00BD636B" w:rsidRPr="007023AD">
        <w:rPr>
          <w:b/>
          <w:bCs/>
          <w:i/>
          <w:color w:val="auto"/>
        </w:rPr>
        <w:t xml:space="preserve"> </w:t>
      </w:r>
      <w:r w:rsidR="00F314A7" w:rsidRPr="007023AD">
        <w:rPr>
          <w:b/>
          <w:bCs/>
          <w:i/>
          <w:color w:val="auto"/>
        </w:rPr>
        <w:t>Ry</w:t>
      </w:r>
      <w:r w:rsidRPr="007023AD">
        <w:rPr>
          <w:b/>
          <w:bCs/>
          <w:i/>
          <w:color w:val="auto"/>
        </w:rPr>
        <w:t>nek pracy</w:t>
      </w:r>
    </w:p>
    <w:p w14:paraId="198343B7" w14:textId="13C0C29A" w:rsidR="004C6A62" w:rsidRPr="007023AD" w:rsidRDefault="004637A0" w:rsidP="00311653">
      <w:pPr>
        <w:pStyle w:val="Default"/>
        <w:spacing w:before="120" w:after="120" w:line="360" w:lineRule="auto"/>
        <w:rPr>
          <w:b/>
          <w:bCs/>
          <w:i/>
        </w:rPr>
      </w:pPr>
      <w:r w:rsidRPr="007023AD">
        <w:rPr>
          <w:b/>
          <w:bCs/>
          <w:i/>
        </w:rPr>
        <w:t>D</w:t>
      </w:r>
      <w:r w:rsidR="00BD636B" w:rsidRPr="007023AD">
        <w:rPr>
          <w:b/>
          <w:bCs/>
          <w:i/>
        </w:rPr>
        <w:t xml:space="preserve">ziałanie </w:t>
      </w:r>
      <w:r w:rsidR="00B61EAF" w:rsidRPr="007023AD">
        <w:rPr>
          <w:b/>
          <w:bCs/>
          <w:i/>
        </w:rPr>
        <w:t>8.3</w:t>
      </w:r>
      <w:r w:rsidR="005D3708" w:rsidRPr="007023AD">
        <w:rPr>
          <w:rFonts w:eastAsia="Calibri"/>
          <w:i/>
          <w:color w:val="auto"/>
          <w:lang w:eastAsia="en-US"/>
        </w:rPr>
        <w:t xml:space="preserve"> </w:t>
      </w:r>
      <w:r w:rsidR="00B61EAF" w:rsidRPr="007023AD">
        <w:rPr>
          <w:b/>
          <w:bCs/>
          <w:i/>
        </w:rPr>
        <w:t>Samozatrudnienie, przedsiębiorczość oraz tworzenie nowych miejsc pracy</w:t>
      </w:r>
      <w:r w:rsidR="007023AD" w:rsidRPr="007023AD">
        <w:rPr>
          <w:b/>
          <w:bCs/>
          <w:i/>
        </w:rPr>
        <w:t xml:space="preserve"> </w:t>
      </w:r>
      <w:r w:rsidR="00B61EAF" w:rsidRPr="007023AD">
        <w:rPr>
          <w:b/>
          <w:bCs/>
          <w:i/>
          <w:color w:val="auto"/>
        </w:rPr>
        <w:t>Regionalny Program Operacyjny Województwa Dolnośląskiego</w:t>
      </w:r>
      <w:r w:rsidR="00BD636B" w:rsidRPr="007023AD">
        <w:rPr>
          <w:b/>
          <w:bCs/>
          <w:i/>
          <w:color w:val="auto"/>
        </w:rPr>
        <w:t xml:space="preserve"> 2014-2020</w:t>
      </w:r>
      <w:r w:rsidR="00C70D4F" w:rsidRPr="007023AD">
        <w:rPr>
          <w:b/>
          <w:bCs/>
          <w:i/>
          <w:color w:val="auto"/>
        </w:rPr>
        <w:tab/>
      </w:r>
    </w:p>
    <w:p w14:paraId="5BC98F9B" w14:textId="77777777" w:rsidR="000F6A43" w:rsidRPr="007023AD" w:rsidRDefault="000F6A43" w:rsidP="003116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</w:rPr>
      </w:pPr>
    </w:p>
    <w:p w14:paraId="5E971C20" w14:textId="77777777" w:rsidR="000F21DA" w:rsidRPr="00817713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§ </w:t>
      </w:r>
      <w:r w:rsidR="00AF2895" w:rsidRPr="00817713">
        <w:rPr>
          <w:b/>
          <w:bCs/>
          <w:color w:val="auto"/>
        </w:rPr>
        <w:t>1</w:t>
      </w:r>
    </w:p>
    <w:p w14:paraId="661EEA43" w14:textId="77777777" w:rsidR="00821E07" w:rsidRPr="00817713" w:rsidRDefault="000F21DA" w:rsidP="004C4679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Definicje </w:t>
      </w:r>
    </w:p>
    <w:p w14:paraId="4B0E0918" w14:textId="77777777" w:rsidR="000F21DA" w:rsidRPr="009347FF" w:rsidRDefault="000F21DA" w:rsidP="004C4679">
      <w:pPr>
        <w:pStyle w:val="Default"/>
        <w:spacing w:before="120" w:after="120" w:line="360" w:lineRule="auto"/>
        <w:ind w:left="425"/>
      </w:pPr>
      <w:r w:rsidRPr="00817713">
        <w:rPr>
          <w:color w:val="auto"/>
        </w:rPr>
        <w:t>Użyte w niniejszym Regulaminie pojęcia oznaczają:</w:t>
      </w:r>
    </w:p>
    <w:p w14:paraId="747FC81D" w14:textId="5378713F" w:rsidR="000D6DF3" w:rsidRPr="008E1246" w:rsidRDefault="000F21DA" w:rsidP="00311653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rPr>
          <w:rFonts w:ascii="Arial" w:eastAsia="SimSun" w:hAnsi="Arial" w:cs="Arial"/>
          <w:lang w:eastAsia="zh-CN"/>
        </w:rPr>
      </w:pPr>
      <w:r w:rsidRPr="008E1246">
        <w:rPr>
          <w:rFonts w:ascii="Arial" w:hAnsi="Arial" w:cs="Arial"/>
          <w:b/>
        </w:rPr>
        <w:t>Beneficjent</w:t>
      </w:r>
      <w:r w:rsidRPr="008E1246">
        <w:rPr>
          <w:rFonts w:ascii="Arial" w:hAnsi="Arial" w:cs="Arial"/>
        </w:rPr>
        <w:t xml:space="preserve"> (Projektodawca) </w:t>
      </w:r>
      <w:r w:rsidR="00DB3A4D" w:rsidRPr="008E1246">
        <w:rPr>
          <w:rFonts w:ascii="Arial" w:hAnsi="Arial" w:cs="Arial"/>
        </w:rPr>
        <w:t>–</w:t>
      </w:r>
      <w:r w:rsidR="003D016D" w:rsidRPr="008E1246">
        <w:rPr>
          <w:rFonts w:ascii="Arial" w:hAnsi="Arial" w:cs="Arial"/>
        </w:rPr>
        <w:t xml:space="preserve"> podmiot realizujący projekt na podstawie umowy o dofinansowanie</w:t>
      </w:r>
      <w:r w:rsidR="009B4D5B" w:rsidRPr="008E1246">
        <w:rPr>
          <w:rFonts w:ascii="Arial" w:hAnsi="Arial" w:cs="Arial"/>
        </w:rPr>
        <w:t xml:space="preserve"> w ramach </w:t>
      </w:r>
      <w:r w:rsidR="0013255C" w:rsidRPr="008E1246">
        <w:rPr>
          <w:rFonts w:ascii="Arial" w:hAnsi="Arial" w:cs="Arial"/>
        </w:rPr>
        <w:t xml:space="preserve">Działania </w:t>
      </w:r>
      <w:r w:rsidR="00974D44">
        <w:rPr>
          <w:rFonts w:ascii="Arial" w:hAnsi="Arial" w:cs="Arial"/>
        </w:rPr>
        <w:t>8.3 RPO WD</w:t>
      </w:r>
      <w:r w:rsidR="00E54FDF" w:rsidRPr="008E1246">
        <w:rPr>
          <w:rFonts w:ascii="Arial" w:hAnsi="Arial" w:cs="Arial"/>
        </w:rPr>
        <w:t xml:space="preserve">. </w:t>
      </w:r>
    </w:p>
    <w:p w14:paraId="652CFE0A" w14:textId="5AD91643" w:rsidR="000D6DF3" w:rsidRPr="00D24D1D" w:rsidRDefault="009B4D5B" w:rsidP="00311653">
      <w:pPr>
        <w:tabs>
          <w:tab w:val="num" w:pos="2160"/>
        </w:tabs>
        <w:spacing w:before="120" w:after="120" w:line="360" w:lineRule="auto"/>
        <w:ind w:left="709"/>
        <w:rPr>
          <w:rFonts w:ascii="Arial" w:hAnsi="Arial" w:cs="Arial"/>
          <w:i/>
        </w:rPr>
      </w:pPr>
      <w:r w:rsidRPr="008E1246">
        <w:rPr>
          <w:rFonts w:ascii="Arial" w:hAnsi="Arial" w:cs="Arial"/>
        </w:rPr>
        <w:t xml:space="preserve">W ramach projektu </w:t>
      </w:r>
      <w:r w:rsidR="00731AF8" w:rsidRPr="00D24D1D">
        <w:rPr>
          <w:rFonts w:ascii="Arial" w:hAnsi="Arial" w:cs="Arial"/>
        </w:rPr>
        <w:t>„</w:t>
      </w:r>
      <w:r w:rsidR="00F74698" w:rsidRPr="00D24D1D">
        <w:rPr>
          <w:rFonts w:ascii="Arial" w:hAnsi="Arial" w:cs="Arial"/>
          <w:i/>
        </w:rPr>
        <w:t>Twoja firma - Twój sukces!”</w:t>
      </w:r>
      <w:r w:rsidRPr="00D24D1D">
        <w:rPr>
          <w:rFonts w:ascii="Arial" w:hAnsi="Arial" w:cs="Arial"/>
        </w:rPr>
        <w:t xml:space="preserve">, funkcję Beneficjenta pełni: </w:t>
      </w:r>
      <w:r w:rsidR="00731AF8" w:rsidRPr="00D24D1D">
        <w:rPr>
          <w:rFonts w:ascii="Arial" w:hAnsi="Arial" w:cs="Arial"/>
          <w:i/>
        </w:rPr>
        <w:t>Agencja Rozwoju Społecznego "ARS" spółka z ograniczoną odpowiedzialnością</w:t>
      </w:r>
      <w:r w:rsidRPr="00D24D1D">
        <w:rPr>
          <w:rFonts w:ascii="Arial" w:hAnsi="Arial" w:cs="Arial"/>
        </w:rPr>
        <w:t xml:space="preserve"> z siedzibą w </w:t>
      </w:r>
      <w:r w:rsidR="00731AF8" w:rsidRPr="00D24D1D">
        <w:rPr>
          <w:rFonts w:ascii="Arial" w:hAnsi="Arial" w:cs="Arial"/>
          <w:i/>
        </w:rPr>
        <w:t>Legnicy.</w:t>
      </w:r>
    </w:p>
    <w:p w14:paraId="7B51ACC8" w14:textId="3B8E062C" w:rsidR="00DA4DA3" w:rsidRPr="00531836" w:rsidRDefault="00DA4DA3" w:rsidP="000D76EE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rPr>
          <w:color w:val="auto"/>
        </w:rPr>
      </w:pPr>
      <w:r w:rsidRPr="00531836">
        <w:rPr>
          <w:b/>
          <w:color w:val="auto"/>
        </w:rPr>
        <w:t xml:space="preserve">Beneficjent pomocy </w:t>
      </w:r>
      <w:r w:rsidRPr="00531836">
        <w:rPr>
          <w:bCs/>
          <w:color w:val="auto"/>
        </w:rPr>
        <w:t xml:space="preserve">– </w:t>
      </w:r>
      <w:r w:rsidRPr="00531836">
        <w:rPr>
          <w:color w:val="auto"/>
        </w:rPr>
        <w:t>podmiot utworzony przez uczestnika projektu i korzystający z przyznanej pomocy finansowej, prowadzący działalność gospodarczą, zgodnie z regułami konkurencji określonymi w przepisach tytułu VII rozdziału 1 Traktatu o Funkcjonowaniu Unii Europejskiej (TFUE), który otrzymał pomoc.</w:t>
      </w:r>
    </w:p>
    <w:p w14:paraId="1D126617" w14:textId="0E828CD6" w:rsidR="00DA4DA3" w:rsidRDefault="00DA4DA3" w:rsidP="00A946F7">
      <w:pPr>
        <w:pStyle w:val="Akapitzlist"/>
        <w:numPr>
          <w:ilvl w:val="0"/>
          <w:numId w:val="29"/>
        </w:numPr>
        <w:spacing w:before="120" w:after="120" w:line="360" w:lineRule="auto"/>
        <w:ind w:left="782" w:hanging="357"/>
        <w:rPr>
          <w:rFonts w:ascii="Arial" w:hAnsi="Arial" w:cs="Arial"/>
        </w:rPr>
      </w:pPr>
      <w:r w:rsidRPr="000D76EE">
        <w:rPr>
          <w:rFonts w:ascii="Arial" w:eastAsia="SimSun" w:hAnsi="Arial" w:cs="Arial"/>
          <w:b/>
          <w:bCs/>
          <w:lang w:eastAsia="zh-CN"/>
        </w:rPr>
        <w:lastRenderedPageBreak/>
        <w:t>Biuro projektu</w:t>
      </w:r>
      <w:r w:rsidRPr="00DA4DA3">
        <w:rPr>
          <w:rFonts w:ascii="Arial" w:eastAsia="SimSun" w:hAnsi="Arial" w:cs="Arial"/>
          <w:lang w:eastAsia="zh-CN"/>
        </w:rPr>
        <w:t xml:space="preserve"> – </w:t>
      </w:r>
      <w:r w:rsidRPr="000D76EE">
        <w:rPr>
          <w:rFonts w:ascii="Arial" w:hAnsi="Arial" w:cs="Arial"/>
        </w:rPr>
        <w:t xml:space="preserve">oznacza miejsce, w którym realizowany jest projekt przez zespół projektowy. Biuro projektu znajduje się </w:t>
      </w:r>
      <w:r w:rsidR="00731AF8">
        <w:rPr>
          <w:rFonts w:ascii="Arial" w:hAnsi="Arial" w:cs="Arial"/>
        </w:rPr>
        <w:t>w Legnicy, ul. Okrzei</w:t>
      </w:r>
      <w:r w:rsidR="00D25AB2">
        <w:rPr>
          <w:rFonts w:ascii="Arial" w:hAnsi="Arial" w:cs="Arial"/>
        </w:rPr>
        <w:t xml:space="preserve"> 12</w:t>
      </w:r>
      <w:r w:rsidR="00731AF8">
        <w:rPr>
          <w:rFonts w:ascii="Arial" w:hAnsi="Arial" w:cs="Arial"/>
        </w:rPr>
        <w:t xml:space="preserve">, tel. </w:t>
      </w:r>
      <w:r w:rsidR="00D25AB2">
        <w:rPr>
          <w:rFonts w:ascii="Arial" w:hAnsi="Arial" w:cs="Arial"/>
        </w:rPr>
        <w:t xml:space="preserve">533-334-034, biuro czynne od poniedziałku do </w:t>
      </w:r>
      <w:r w:rsidR="00D304A9">
        <w:rPr>
          <w:rFonts w:ascii="Arial" w:hAnsi="Arial" w:cs="Arial"/>
        </w:rPr>
        <w:t>piątku</w:t>
      </w:r>
      <w:r w:rsidR="00D25AB2">
        <w:rPr>
          <w:rFonts w:ascii="Arial" w:hAnsi="Arial" w:cs="Arial"/>
        </w:rPr>
        <w:t xml:space="preserve"> w godzinach od 9.00-15.00. </w:t>
      </w:r>
      <w:r w:rsidRPr="000D76EE">
        <w:rPr>
          <w:rFonts w:ascii="Arial" w:hAnsi="Arial" w:cs="Arial"/>
        </w:rPr>
        <w:t xml:space="preserve"> </w:t>
      </w:r>
    </w:p>
    <w:p w14:paraId="5FD713F0" w14:textId="619E43AA" w:rsidR="00DA4DA3" w:rsidRDefault="00DA4DA3" w:rsidP="00A946F7">
      <w:pPr>
        <w:pStyle w:val="Default"/>
        <w:numPr>
          <w:ilvl w:val="0"/>
          <w:numId w:val="29"/>
        </w:numPr>
        <w:spacing w:before="120" w:after="120" w:line="360" w:lineRule="auto"/>
        <w:rPr>
          <w:color w:val="auto"/>
        </w:rPr>
      </w:pPr>
      <w:r w:rsidRPr="009347FF">
        <w:rPr>
          <w:b/>
          <w:bCs/>
          <w:color w:val="auto"/>
        </w:rPr>
        <w:t xml:space="preserve">Dokumenty rekrutacyjne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dokumenty, o których mowa w § </w:t>
      </w:r>
      <w:r w:rsidR="003A4B12" w:rsidRPr="003A4B12">
        <w:rPr>
          <w:color w:val="auto"/>
        </w:rPr>
        <w:t>6</w:t>
      </w:r>
      <w:r w:rsidRPr="007023AD">
        <w:rPr>
          <w:color w:val="00B050"/>
        </w:rPr>
        <w:t xml:space="preserve"> </w:t>
      </w:r>
      <w:r w:rsidRPr="009347FF">
        <w:rPr>
          <w:color w:val="auto"/>
        </w:rPr>
        <w:t xml:space="preserve">niniejszego Regulaminu. </w:t>
      </w:r>
    </w:p>
    <w:p w14:paraId="3ACC9D23" w14:textId="77777777" w:rsidR="0074674C" w:rsidRPr="0074674C" w:rsidRDefault="00DA4DA3" w:rsidP="000A7A89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rPr>
          <w:color w:val="auto"/>
        </w:rPr>
      </w:pPr>
      <w:r w:rsidRPr="0074674C">
        <w:rPr>
          <w:b/>
          <w:bCs/>
          <w:color w:val="auto"/>
        </w:rPr>
        <w:t xml:space="preserve">Działalność gospodarcza </w:t>
      </w:r>
      <w:r w:rsidRPr="0074674C">
        <w:rPr>
          <w:bCs/>
          <w:color w:val="auto"/>
        </w:rPr>
        <w:t xml:space="preserve">– </w:t>
      </w:r>
      <w:r w:rsidRPr="0074674C">
        <w:rPr>
          <w:color w:val="auto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9347FF">
        <w:t>6 marca 2018 r. - Prawo przedsiębiorców</w:t>
      </w:r>
      <w:r w:rsidR="0074674C">
        <w:t xml:space="preserve">. </w:t>
      </w:r>
      <w:r w:rsidR="00772040" w:rsidRPr="0074674C">
        <w:rPr>
          <w:color w:val="auto"/>
        </w:rPr>
        <w:t>Działalność gospodarcza rozpoczynana przez uczestników musi być zarejestrowana na obszarze województwa dolnośląskiego i może być prowadzona w formie: osoby fizycznej prowadzącej działalność gospodarczą, spółki cywilnej, spółdzielni lub spółdzielni socjalnej.</w:t>
      </w:r>
      <w:r w:rsidR="00531836" w:rsidRPr="0074674C">
        <w:rPr>
          <w:color w:val="auto"/>
        </w:rPr>
        <w:t xml:space="preserve"> </w:t>
      </w:r>
    </w:p>
    <w:p w14:paraId="3E4FB938" w14:textId="7492B23C" w:rsidR="00F11BA5" w:rsidRPr="0074674C" w:rsidRDefault="00F11BA5" w:rsidP="000A7A89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rPr>
          <w:color w:val="auto"/>
        </w:rPr>
      </w:pPr>
      <w:r w:rsidRPr="0074674C">
        <w:rPr>
          <w:b/>
          <w:color w:val="auto"/>
        </w:rPr>
        <w:t xml:space="preserve">Dzień skutecznego doręczenia informacji kandydatowi/uczestnikowi projektu </w:t>
      </w:r>
      <w:r w:rsidRPr="0074674C">
        <w:rPr>
          <w:color w:val="auto"/>
        </w:rPr>
        <w:t>– za dzień skutecznego doręczenia informacji kandydatowi/uczestnikowi</w:t>
      </w:r>
      <w:r w:rsidRPr="0074674C">
        <w:rPr>
          <w:b/>
          <w:color w:val="auto"/>
        </w:rPr>
        <w:t xml:space="preserve"> </w:t>
      </w:r>
      <w:r w:rsidRPr="0074674C">
        <w:rPr>
          <w:color w:val="auto"/>
        </w:rPr>
        <w:t>uznaje się:</w:t>
      </w:r>
    </w:p>
    <w:p w14:paraId="13817A4E" w14:textId="77777777" w:rsidR="00F11BA5" w:rsidRPr="009347FF" w:rsidRDefault="00F11BA5" w:rsidP="00AB5131">
      <w:pPr>
        <w:pStyle w:val="Default"/>
        <w:numPr>
          <w:ilvl w:val="0"/>
          <w:numId w:val="20"/>
        </w:numPr>
        <w:spacing w:before="120" w:after="120" w:line="360" w:lineRule="auto"/>
        <w:ind w:left="1069"/>
        <w:rPr>
          <w:color w:val="auto"/>
        </w:rPr>
      </w:pPr>
      <w:r w:rsidRPr="009347FF">
        <w:rPr>
          <w:color w:val="auto"/>
        </w:rPr>
        <w:t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93DB775" w14:textId="77777777" w:rsidR="00F11BA5" w:rsidRPr="009347FF" w:rsidRDefault="00F11BA5" w:rsidP="00AB5131">
      <w:pPr>
        <w:pStyle w:val="Default"/>
        <w:numPr>
          <w:ilvl w:val="0"/>
          <w:numId w:val="20"/>
        </w:numPr>
        <w:spacing w:before="120" w:after="120" w:line="360" w:lineRule="auto"/>
        <w:ind w:left="1069"/>
        <w:rPr>
          <w:color w:val="auto"/>
        </w:rPr>
      </w:pPr>
      <w:r w:rsidRPr="009347FF">
        <w:rPr>
          <w:color w:val="auto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9347FF">
        <w:t xml:space="preserve"> </w:t>
      </w:r>
      <w:r w:rsidRPr="009347FF">
        <w:rPr>
          <w:color w:val="auto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2F27E9CD" w14:textId="11172610" w:rsidR="00F11BA5" w:rsidRPr="00880E08" w:rsidRDefault="00F11BA5" w:rsidP="00AB5131">
      <w:pPr>
        <w:pStyle w:val="Default"/>
        <w:numPr>
          <w:ilvl w:val="0"/>
          <w:numId w:val="20"/>
        </w:numPr>
        <w:spacing w:before="120" w:after="120" w:line="360" w:lineRule="auto"/>
        <w:ind w:left="1069"/>
      </w:pPr>
      <w:r w:rsidRPr="009347FF">
        <w:rPr>
          <w:color w:val="auto"/>
        </w:rPr>
        <w:t xml:space="preserve">w drodze elektronicznej (w tym opatrzonej bezpiecznym podpisem elektronicznym) – jeśli </w:t>
      </w:r>
      <w:r>
        <w:rPr>
          <w:color w:val="auto"/>
        </w:rPr>
        <w:t>uczestnik projektu</w:t>
      </w:r>
      <w:r w:rsidRPr="009347FF">
        <w:rPr>
          <w:color w:val="auto"/>
        </w:rPr>
        <w:t xml:space="preserve"> udostępnił </w:t>
      </w:r>
      <w:r>
        <w:rPr>
          <w:color w:val="auto"/>
        </w:rPr>
        <w:t>b</w:t>
      </w:r>
      <w:r w:rsidRPr="009347FF">
        <w:rPr>
          <w:color w:val="auto"/>
        </w:rPr>
        <w:t xml:space="preserve">eneficjentowi adres e-mail – datę </w:t>
      </w:r>
      <w:r w:rsidR="004E2FEB">
        <w:rPr>
          <w:color w:val="auto"/>
        </w:rPr>
        <w:t>nadania</w:t>
      </w:r>
      <w:r w:rsidRPr="009347FF">
        <w:rPr>
          <w:color w:val="auto"/>
        </w:rPr>
        <w:t xml:space="preserve"> wiadomości elektronicznej (e-mail)</w:t>
      </w:r>
      <w:r w:rsidR="001D0BEF">
        <w:rPr>
          <w:color w:val="auto"/>
        </w:rPr>
        <w:t>.</w:t>
      </w:r>
      <w:r>
        <w:rPr>
          <w:color w:val="auto"/>
        </w:rPr>
        <w:t xml:space="preserve"> </w:t>
      </w:r>
    </w:p>
    <w:p w14:paraId="3CDEE475" w14:textId="77777777" w:rsidR="00F11BA5" w:rsidRPr="009347FF" w:rsidRDefault="00F11BA5" w:rsidP="00AB5131">
      <w:pPr>
        <w:pStyle w:val="Bezodstpw"/>
        <w:numPr>
          <w:ilvl w:val="0"/>
          <w:numId w:val="17"/>
        </w:numPr>
        <w:spacing w:before="120" w:after="120" w:line="360" w:lineRule="auto"/>
        <w:rPr>
          <w:rFonts w:ascii="Arial" w:hAnsi="Arial" w:cs="Arial"/>
        </w:rPr>
      </w:pPr>
      <w:r w:rsidRPr="009347FF">
        <w:rPr>
          <w:rFonts w:ascii="Arial" w:hAnsi="Arial" w:cs="Arial"/>
          <w:b/>
        </w:rPr>
        <w:lastRenderedPageBreak/>
        <w:t>Dzień skutecznego doręczenia informacji Beneficjentowi przez kandydata/uczestnika projektu</w:t>
      </w:r>
      <w:r w:rsidRPr="009347FF">
        <w:rPr>
          <w:rFonts w:ascii="Arial" w:hAnsi="Arial" w:cs="Arial"/>
        </w:rPr>
        <w:t xml:space="preserve"> – za dzień skutecznego doręczenia informacji Beneficjentowi uznaje się:</w:t>
      </w:r>
    </w:p>
    <w:p w14:paraId="4DEF3A2A" w14:textId="77777777" w:rsidR="00F11BA5" w:rsidRPr="009347FF" w:rsidRDefault="00F11BA5" w:rsidP="00AB5131">
      <w:pPr>
        <w:pStyle w:val="Default"/>
        <w:numPr>
          <w:ilvl w:val="0"/>
          <w:numId w:val="25"/>
        </w:numPr>
        <w:spacing w:before="120" w:after="120" w:line="360" w:lineRule="auto"/>
        <w:ind w:left="1069"/>
        <w:rPr>
          <w:color w:val="auto"/>
        </w:rPr>
      </w:pPr>
      <w:r w:rsidRPr="009347FF">
        <w:rPr>
          <w:color w:val="auto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D97390B" w14:textId="77777777" w:rsidR="00F11BA5" w:rsidRPr="009347FF" w:rsidRDefault="00F11BA5" w:rsidP="00AB5131">
      <w:pPr>
        <w:pStyle w:val="Bezodstpw"/>
        <w:numPr>
          <w:ilvl w:val="0"/>
          <w:numId w:val="25"/>
        </w:numPr>
        <w:spacing w:before="120" w:after="120" w:line="360" w:lineRule="auto"/>
        <w:ind w:left="1069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9347FF" w:rsidRDefault="00F11BA5" w:rsidP="00AB5131">
      <w:pPr>
        <w:pStyle w:val="Bezodstpw"/>
        <w:numPr>
          <w:ilvl w:val="0"/>
          <w:numId w:val="25"/>
        </w:numPr>
        <w:spacing w:before="120" w:after="120" w:line="360" w:lineRule="auto"/>
        <w:ind w:left="1069"/>
        <w:rPr>
          <w:rFonts w:ascii="Arial" w:hAnsi="Arial" w:cs="Arial"/>
        </w:rPr>
      </w:pPr>
      <w:r w:rsidRPr="009347FF">
        <w:rPr>
          <w:rFonts w:ascii="Arial" w:hAnsi="Arial" w:cs="Arial"/>
        </w:rPr>
        <w:t>w przypadku przesyłki za pośrednictwem firm kurierskich – datę wpływu do Biura Projektu;</w:t>
      </w:r>
    </w:p>
    <w:p w14:paraId="510A05A9" w14:textId="3879C3DA" w:rsidR="00F11BA5" w:rsidRPr="00391332" w:rsidRDefault="00F11BA5" w:rsidP="00AB5131">
      <w:pPr>
        <w:pStyle w:val="Bezodstpw"/>
        <w:numPr>
          <w:ilvl w:val="0"/>
          <w:numId w:val="25"/>
        </w:numPr>
        <w:spacing w:before="120" w:after="120" w:line="360" w:lineRule="auto"/>
        <w:ind w:left="1069"/>
        <w:rPr>
          <w:rFonts w:ascii="Arial" w:hAnsi="Arial" w:cs="Arial"/>
          <w:i/>
          <w:color w:val="00B0F0"/>
        </w:rPr>
      </w:pPr>
      <w:r w:rsidRPr="005C0BEF">
        <w:rPr>
          <w:rFonts w:ascii="Arial" w:hAnsi="Arial" w:cs="Arial"/>
        </w:rPr>
        <w:t>w drodze elektronicznej</w:t>
      </w:r>
      <w:r w:rsidR="00D87AC3" w:rsidRPr="005C0BEF">
        <w:rPr>
          <w:rFonts w:ascii="Arial" w:hAnsi="Arial" w:cs="Arial"/>
        </w:rPr>
        <w:t>:</w:t>
      </w:r>
      <w:r w:rsidRPr="005C0BEF">
        <w:rPr>
          <w:rFonts w:ascii="Arial" w:hAnsi="Arial" w:cs="Arial"/>
        </w:rPr>
        <w:t xml:space="preserve"> </w:t>
      </w:r>
      <w:r w:rsidR="00D87AC3" w:rsidRPr="005C0BEF">
        <w:rPr>
          <w:rFonts w:ascii="Arial" w:hAnsi="Arial" w:cs="Arial"/>
        </w:rPr>
        <w:t xml:space="preserve"> w formie </w:t>
      </w:r>
      <w:r w:rsidRPr="005C0BEF">
        <w:rPr>
          <w:rFonts w:ascii="Arial" w:hAnsi="Arial" w:cs="Arial"/>
        </w:rPr>
        <w:t>przesyłki opatrzonej bezpiecznym podpisem elektronicznym; weryfikowanym za pomocą ważnego kwalifikowanego certyfikatu</w:t>
      </w:r>
      <w:r w:rsidR="000361BF">
        <w:rPr>
          <w:rFonts w:ascii="Arial" w:hAnsi="Arial" w:cs="Arial"/>
        </w:rPr>
        <w:t>,</w:t>
      </w:r>
      <w:r w:rsidR="00D87AC3" w:rsidRPr="005C0BEF">
        <w:rPr>
          <w:rFonts w:ascii="Arial" w:hAnsi="Arial" w:cs="Arial"/>
        </w:rPr>
        <w:t xml:space="preserve"> a także formie skanów dokumentów</w:t>
      </w:r>
      <w:r w:rsidR="00CC131C" w:rsidRPr="005C0BEF">
        <w:rPr>
          <w:rFonts w:ascii="Arial" w:hAnsi="Arial" w:cs="Arial"/>
        </w:rPr>
        <w:t xml:space="preserve"> (</w:t>
      </w:r>
      <w:bookmarkStart w:id="1" w:name="_Hlk36709108"/>
      <w:r w:rsidR="00D87AC3" w:rsidRPr="005C0BEF">
        <w:rPr>
          <w:rFonts w:ascii="Arial" w:hAnsi="Arial" w:cs="Arial"/>
        </w:rPr>
        <w:t xml:space="preserve">dokumenty </w:t>
      </w:r>
      <w:r w:rsidR="00CC131C" w:rsidRPr="005C0BEF">
        <w:rPr>
          <w:rFonts w:ascii="Arial" w:hAnsi="Arial" w:cs="Arial"/>
        </w:rPr>
        <w:t xml:space="preserve">takie </w:t>
      </w:r>
      <w:r w:rsidR="00D87AC3" w:rsidRPr="005C0BEF">
        <w:rPr>
          <w:rFonts w:ascii="Arial" w:hAnsi="Arial" w:cs="Arial"/>
        </w:rPr>
        <w:t>muszą być w</w:t>
      </w:r>
      <w:r w:rsidR="00CC131C" w:rsidRPr="005C0BEF">
        <w:rPr>
          <w:rFonts w:ascii="Arial" w:hAnsi="Arial" w:cs="Arial"/>
        </w:rPr>
        <w:t xml:space="preserve"> spakowanym</w:t>
      </w:r>
      <w:r w:rsidR="00D87AC3" w:rsidRPr="005C0BEF">
        <w:rPr>
          <w:rFonts w:ascii="Arial" w:hAnsi="Arial" w:cs="Arial"/>
        </w:rPr>
        <w:t xml:space="preserve"> pliku</w:t>
      </w:r>
      <w:r w:rsidR="00CC131C" w:rsidRPr="005C0BEF">
        <w:rPr>
          <w:rFonts w:ascii="Arial" w:hAnsi="Arial" w:cs="Arial"/>
        </w:rPr>
        <w:t xml:space="preserve"> i zabezpieczone</w:t>
      </w:r>
      <w:r w:rsidR="00D87AC3" w:rsidRPr="005C0BEF">
        <w:rPr>
          <w:rFonts w:ascii="Arial" w:hAnsi="Arial" w:cs="Arial"/>
        </w:rPr>
        <w:t xml:space="preserve"> hasłem</w:t>
      </w:r>
      <w:r w:rsidR="00CC131C" w:rsidRPr="005C0BEF">
        <w:rPr>
          <w:rFonts w:ascii="Arial" w:hAnsi="Arial" w:cs="Arial"/>
        </w:rPr>
        <w:t>, które będzie</w:t>
      </w:r>
      <w:r w:rsidR="00D87AC3" w:rsidRPr="005C0BEF">
        <w:rPr>
          <w:rFonts w:ascii="Arial" w:hAnsi="Arial" w:cs="Arial"/>
        </w:rPr>
        <w:t xml:space="preserve"> przesłan</w:t>
      </w:r>
      <w:r w:rsidR="00CC131C" w:rsidRPr="005C0BEF">
        <w:rPr>
          <w:rFonts w:ascii="Arial" w:hAnsi="Arial" w:cs="Arial"/>
        </w:rPr>
        <w:t>e</w:t>
      </w:r>
      <w:r w:rsidR="00D87AC3" w:rsidRPr="005C0BEF">
        <w:rPr>
          <w:rFonts w:ascii="Arial" w:hAnsi="Arial" w:cs="Arial"/>
        </w:rPr>
        <w:t xml:space="preserve"> w innym e-mailu</w:t>
      </w:r>
      <w:bookmarkEnd w:id="1"/>
      <w:r w:rsidR="00D87AC3" w:rsidRPr="005C0BEF">
        <w:rPr>
          <w:rFonts w:ascii="Arial" w:hAnsi="Arial" w:cs="Arial"/>
        </w:rPr>
        <w:t>.</w:t>
      </w:r>
      <w:r w:rsidRPr="005C0BEF">
        <w:rPr>
          <w:rFonts w:ascii="Arial" w:hAnsi="Arial" w:cs="Arial"/>
        </w:rPr>
        <w:t xml:space="preserve"> – datę wpływu na adres Biura Projektu </w:t>
      </w:r>
      <w:r w:rsidRPr="00D24D1D">
        <w:rPr>
          <w:rFonts w:ascii="Arial" w:hAnsi="Arial" w:cs="Arial"/>
          <w:i/>
        </w:rPr>
        <w:t>(</w:t>
      </w:r>
      <w:r w:rsidR="00D25AB2" w:rsidRPr="00D24D1D">
        <w:rPr>
          <w:rFonts w:ascii="Arial" w:hAnsi="Arial" w:cs="Arial"/>
          <w:i/>
        </w:rPr>
        <w:t>rekrutacja@arslegnica.pl</w:t>
      </w:r>
      <w:r w:rsidRPr="00D24D1D">
        <w:rPr>
          <w:rFonts w:ascii="Arial" w:hAnsi="Arial" w:cs="Arial"/>
          <w:i/>
        </w:rPr>
        <w:t xml:space="preserve">), </w:t>
      </w:r>
    </w:p>
    <w:p w14:paraId="0887FC5D" w14:textId="77777777" w:rsidR="00F11BA5" w:rsidRPr="009347FF" w:rsidRDefault="00F11BA5" w:rsidP="00F11BA5">
      <w:pPr>
        <w:pStyle w:val="Bezodstpw"/>
        <w:spacing w:before="120" w:after="120" w:line="360" w:lineRule="auto"/>
        <w:ind w:left="709"/>
        <w:rPr>
          <w:rFonts w:ascii="Arial" w:hAnsi="Arial" w:cs="Arial"/>
        </w:rPr>
      </w:pPr>
      <w:r w:rsidRPr="009347FF">
        <w:rPr>
          <w:rFonts w:ascii="Arial" w:hAnsi="Arial" w:cs="Arial"/>
        </w:rPr>
        <w:t>Jeżeli doręczenie miało miejsce w więcej niż w jednej z form przewidzianych powyżej, skuteczność ustalana jest w zależności, która z powyższych dat jest wcześniejsza.</w:t>
      </w:r>
    </w:p>
    <w:p w14:paraId="667796BC" w14:textId="48743DB4" w:rsidR="00F11BA5" w:rsidRPr="00F11BA5" w:rsidRDefault="00F11BA5" w:rsidP="00F11BA5">
      <w:pPr>
        <w:pStyle w:val="Bezodstpw"/>
        <w:spacing w:before="120" w:after="120" w:line="360" w:lineRule="auto"/>
        <w:ind w:left="709"/>
        <w:rPr>
          <w:rFonts w:ascii="Arial" w:hAnsi="Arial" w:cs="Arial"/>
        </w:rPr>
      </w:pPr>
      <w:r w:rsidRPr="0066015F">
        <w:rPr>
          <w:rFonts w:ascii="Arial" w:hAnsi="Arial" w:cs="Arial"/>
        </w:rPr>
        <w:t xml:space="preserve">W przypadku Beneficjenta będącego podmiotem publicznym, dopuszcza się możliwość przyjmowania dokumentów rekrutacyjnych z wykorzystaniem platform </w:t>
      </w:r>
      <w:proofErr w:type="spellStart"/>
      <w:r w:rsidRPr="0066015F"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.</w:t>
      </w:r>
    </w:p>
    <w:p w14:paraId="6C026795" w14:textId="496A3830" w:rsidR="00DA4DA3" w:rsidRPr="00F11BA5" w:rsidRDefault="00DA4DA3" w:rsidP="00A946F7">
      <w:pPr>
        <w:pStyle w:val="Default"/>
        <w:numPr>
          <w:ilvl w:val="0"/>
          <w:numId w:val="29"/>
        </w:numPr>
        <w:spacing w:before="120" w:after="120" w:line="360" w:lineRule="auto"/>
        <w:rPr>
          <w:color w:val="auto"/>
        </w:rPr>
      </w:pPr>
      <w:r w:rsidRPr="00DA4DA3">
        <w:rPr>
          <w:b/>
          <w:bCs/>
          <w:color w:val="auto"/>
        </w:rPr>
        <w:t xml:space="preserve">Dzień przystąpienia do projektu </w:t>
      </w:r>
      <w:r w:rsidRPr="00DA4DA3">
        <w:rPr>
          <w:bCs/>
          <w:color w:val="auto"/>
        </w:rPr>
        <w:t xml:space="preserve">– </w:t>
      </w:r>
      <w:r w:rsidRPr="00DA4DA3">
        <w:rPr>
          <w:color w:val="auto"/>
        </w:rPr>
        <w:t xml:space="preserve">za dzień przystąpienia do projektu uważa się </w:t>
      </w:r>
      <w:r w:rsidRPr="00F11BA5">
        <w:rPr>
          <w:color w:val="auto"/>
        </w:rPr>
        <w:t>rozpoczęcie udziału w pierwszej formie wsparcia zaplanowanej w projekcie</w:t>
      </w:r>
      <w:r w:rsidR="007400F5">
        <w:rPr>
          <w:color w:val="auto"/>
        </w:rPr>
        <w:t xml:space="preserve"> tj. datę przystąpienia do szkolenia (o ile uczestnik otrzymał taką formę wsparcia) lub wypłaty środków uczestnikowi na podjęcie działalności gospodarczej</w:t>
      </w:r>
      <w:r w:rsidR="000D76EE">
        <w:rPr>
          <w:color w:val="auto"/>
        </w:rPr>
        <w:t>;</w:t>
      </w:r>
      <w:r w:rsidR="007400F5">
        <w:rPr>
          <w:color w:val="auto"/>
        </w:rPr>
        <w:t xml:space="preserve"> za datę zakończenia udziału we wsparciu należy uznać datę wypłaty ostatniej transzy wsparcia pomostowego (jeśli jest wypłacane) lub wypłaty środków uczestnikowi </w:t>
      </w:r>
      <w:r w:rsidR="007400F5">
        <w:rPr>
          <w:color w:val="auto"/>
        </w:rPr>
        <w:lastRenderedPageBreak/>
        <w:t>projektu na podjęcie działalności gospodarczej (jeżeli jest to ostatnia finansowa forma wsparcia).</w:t>
      </w:r>
    </w:p>
    <w:p w14:paraId="35F7881A" w14:textId="33F16168" w:rsidR="00DA4DA3" w:rsidRPr="009347FF" w:rsidRDefault="00DA4DA3" w:rsidP="00A946F7">
      <w:pPr>
        <w:pStyle w:val="Default"/>
        <w:numPr>
          <w:ilvl w:val="0"/>
          <w:numId w:val="29"/>
        </w:numPr>
        <w:spacing w:before="120" w:after="120" w:line="360" w:lineRule="auto"/>
        <w:rPr>
          <w:color w:val="auto"/>
        </w:rPr>
      </w:pPr>
      <w:r w:rsidRPr="009347FF">
        <w:rPr>
          <w:b/>
          <w:bCs/>
          <w:color w:val="auto"/>
        </w:rPr>
        <w:t xml:space="preserve">Dzień roboczy </w:t>
      </w:r>
      <w:r w:rsidRPr="009347FF">
        <w:rPr>
          <w:bCs/>
          <w:color w:val="auto"/>
        </w:rPr>
        <w:t>–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>należy przez to rozumieć dzień tygodnia od poniedziałku do piątku, za wyjątkiem dni ustawowo wolnych od pracy, o których mowa w Ustawie z dnia 18 stycznia 1951 r. o dniach wolnych od pracy</w:t>
      </w:r>
      <w:r w:rsidR="000D76EE">
        <w:rPr>
          <w:bCs/>
          <w:color w:val="auto"/>
        </w:rPr>
        <w:t>;</w:t>
      </w:r>
    </w:p>
    <w:p w14:paraId="7EAFD7B2" w14:textId="50663663" w:rsidR="00DA4DA3" w:rsidRDefault="00DA4DA3" w:rsidP="00A946F7">
      <w:pPr>
        <w:pStyle w:val="Default"/>
        <w:numPr>
          <w:ilvl w:val="0"/>
          <w:numId w:val="29"/>
        </w:numPr>
        <w:spacing w:before="120" w:after="120" w:line="360" w:lineRule="auto"/>
        <w:rPr>
          <w:color w:val="auto"/>
        </w:rPr>
      </w:pPr>
      <w:r w:rsidRPr="009347FF">
        <w:rPr>
          <w:b/>
          <w:bCs/>
          <w:color w:val="auto"/>
        </w:rPr>
        <w:t xml:space="preserve">Dzień rozpoczęcia działalności gospodarczej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>dzień wskazany jako data rozpoczęcia działalności we wpisie do Centralnej Ewidencji i Informacji o Działalności Gospodarczej lub data zarejestrowania w Krajowym Rejestrze Sądowym</w:t>
      </w:r>
      <w:r w:rsidR="000D76EE">
        <w:rPr>
          <w:color w:val="auto"/>
        </w:rPr>
        <w:t>;</w:t>
      </w:r>
    </w:p>
    <w:p w14:paraId="7C4146D5" w14:textId="7E78A551" w:rsidR="00750CBE" w:rsidRPr="00750CBE" w:rsidRDefault="00750CBE" w:rsidP="00A946F7">
      <w:pPr>
        <w:pStyle w:val="Akapitzlist"/>
        <w:numPr>
          <w:ilvl w:val="0"/>
          <w:numId w:val="29"/>
        </w:numPr>
        <w:spacing w:before="120" w:after="120" w:line="360" w:lineRule="auto"/>
        <w:rPr>
          <w:rFonts w:ascii="Arial" w:hAnsi="Arial" w:cs="Arial"/>
          <w:color w:val="3366FF"/>
        </w:rPr>
      </w:pPr>
      <w:r w:rsidRPr="00922EAE">
        <w:rPr>
          <w:rFonts w:ascii="Arial" w:hAnsi="Arial" w:cs="Arial"/>
          <w:b/>
          <w:bCs/>
        </w:rPr>
        <w:t xml:space="preserve">Dzień udzielenia pomocy de </w:t>
      </w:r>
      <w:proofErr w:type="spellStart"/>
      <w:r w:rsidRPr="00922EAE">
        <w:rPr>
          <w:rFonts w:ascii="Arial" w:hAnsi="Arial" w:cs="Arial"/>
          <w:b/>
          <w:bCs/>
        </w:rPr>
        <w:t>minimis</w:t>
      </w:r>
      <w:proofErr w:type="spellEnd"/>
      <w:r w:rsidRPr="00922EAE">
        <w:rPr>
          <w:rFonts w:ascii="Arial" w:hAnsi="Arial" w:cs="Arial"/>
          <w:b/>
          <w:bCs/>
        </w:rPr>
        <w:t xml:space="preserve"> </w:t>
      </w:r>
      <w:r w:rsidRPr="00922EAE">
        <w:rPr>
          <w:rFonts w:ascii="Arial" w:hAnsi="Arial" w:cs="Arial"/>
        </w:rPr>
        <w:t>–</w:t>
      </w:r>
      <w:r w:rsidRPr="00922EAE">
        <w:rPr>
          <w:rFonts w:ascii="Arial" w:hAnsi="Arial" w:cs="Arial"/>
          <w:b/>
          <w:bCs/>
        </w:rPr>
        <w:t xml:space="preserve"> </w:t>
      </w:r>
      <w:r w:rsidRPr="00922EAE">
        <w:rPr>
          <w:rFonts w:ascii="Arial" w:hAnsi="Arial" w:cs="Arial"/>
        </w:rPr>
        <w:t xml:space="preserve">za datę przyznania pomocy de </w:t>
      </w:r>
      <w:proofErr w:type="spellStart"/>
      <w:r w:rsidRPr="00922EAE">
        <w:rPr>
          <w:rFonts w:ascii="Arial" w:hAnsi="Arial" w:cs="Arial"/>
        </w:rPr>
        <w:t>minimis</w:t>
      </w:r>
      <w:proofErr w:type="spellEnd"/>
      <w:r w:rsidRPr="00922EAE">
        <w:rPr>
          <w:rFonts w:ascii="Arial" w:hAnsi="Arial" w:cs="Arial"/>
        </w:rPr>
        <w:t xml:space="preserve"> uznaje się datę podpisania Umowy o udzielenie wsparcia finansowego (dotacja, wsparcie pomostowe) zawieranej między Beneficjentem, a Uczestnikiem/ Uczestniczką projektu. Umowa precyzyjnie określa wysokość środków, jakie otrzyma dany UP w ramach projektu.</w:t>
      </w:r>
    </w:p>
    <w:p w14:paraId="792BDA75" w14:textId="79F6AC41" w:rsidR="00C34491" w:rsidRPr="00F11BA5" w:rsidRDefault="00C34491" w:rsidP="00A946F7">
      <w:pPr>
        <w:pStyle w:val="Default"/>
        <w:numPr>
          <w:ilvl w:val="0"/>
          <w:numId w:val="29"/>
        </w:numPr>
        <w:spacing w:before="120" w:after="120" w:line="360" w:lineRule="auto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Instytucja Pośrednicząca (IP) </w:t>
      </w:r>
      <w:r w:rsidRPr="009347FF">
        <w:rPr>
          <w:bCs/>
          <w:color w:val="auto"/>
        </w:rPr>
        <w:t xml:space="preserve">– oznacza to </w:t>
      </w:r>
      <w:r w:rsidR="00333ED2">
        <w:rPr>
          <w:bCs/>
        </w:rPr>
        <w:t xml:space="preserve">Dolnośląski </w:t>
      </w:r>
      <w:r w:rsidR="00333ED2" w:rsidRPr="002E55A9">
        <w:rPr>
          <w:bCs/>
        </w:rPr>
        <w:t>Wojewódzki Urząd Pracy</w:t>
      </w:r>
      <w:r w:rsidR="00333ED2">
        <w:rPr>
          <w:bCs/>
        </w:rPr>
        <w:t>,</w:t>
      </w:r>
      <w:r w:rsidR="00333ED2" w:rsidRPr="002E55A9">
        <w:rPr>
          <w:bCs/>
        </w:rPr>
        <w:t xml:space="preserve"> ul</w:t>
      </w:r>
      <w:r w:rsidR="00333ED2">
        <w:rPr>
          <w:bCs/>
        </w:rPr>
        <w:t xml:space="preserve">. Ogrodowa 5B, </w:t>
      </w:r>
      <w:r w:rsidR="00333ED2" w:rsidRPr="001810B6">
        <w:rPr>
          <w:bCs/>
        </w:rPr>
        <w:t>58-306</w:t>
      </w:r>
      <w:r w:rsidR="00333ED2">
        <w:rPr>
          <w:bCs/>
        </w:rPr>
        <w:t xml:space="preserve"> Wałbrzych</w:t>
      </w:r>
      <w:r w:rsidR="00333ED2" w:rsidRPr="009347FF">
        <w:rPr>
          <w:bCs/>
          <w:color w:val="auto"/>
        </w:rPr>
        <w:t xml:space="preserve"> </w:t>
      </w:r>
      <w:r w:rsidR="000D76EE">
        <w:rPr>
          <w:bCs/>
          <w:color w:val="auto"/>
        </w:rPr>
        <w:t>;</w:t>
      </w:r>
    </w:p>
    <w:p w14:paraId="79B0DD8C" w14:textId="3F4CBCB9" w:rsidR="00DA4DA3" w:rsidRDefault="00DA4DA3" w:rsidP="00A946F7">
      <w:pPr>
        <w:pStyle w:val="Akapitzlist"/>
        <w:numPr>
          <w:ilvl w:val="0"/>
          <w:numId w:val="29"/>
        </w:numPr>
        <w:spacing w:before="120" w:after="120" w:line="360" w:lineRule="auto"/>
        <w:ind w:left="782" w:hanging="357"/>
        <w:rPr>
          <w:rFonts w:ascii="Arial" w:eastAsia="SimSun" w:hAnsi="Arial" w:cs="Arial"/>
          <w:lang w:eastAsia="zh-CN"/>
        </w:rPr>
      </w:pPr>
      <w:r w:rsidRPr="00F11BA5">
        <w:rPr>
          <w:rFonts w:ascii="Arial" w:eastAsia="SimSun" w:hAnsi="Arial" w:cs="Arial"/>
          <w:b/>
          <w:bCs/>
          <w:lang w:eastAsia="zh-CN"/>
        </w:rPr>
        <w:t>Kandydat na uczestnika projektu</w:t>
      </w:r>
      <w:r w:rsidRPr="00DA4DA3">
        <w:rPr>
          <w:rFonts w:ascii="Arial" w:eastAsia="SimSun" w:hAnsi="Arial" w:cs="Arial"/>
          <w:lang w:eastAsia="zh-CN"/>
        </w:rPr>
        <w:t xml:space="preserve"> – osoba fizyczna</w:t>
      </w:r>
      <w:r w:rsidR="00457398">
        <w:rPr>
          <w:rFonts w:ascii="Arial" w:eastAsia="SimSun" w:hAnsi="Arial" w:cs="Arial"/>
          <w:lang w:eastAsia="zh-CN"/>
        </w:rPr>
        <w:t xml:space="preserve"> (kobieta, mężczyzna)</w:t>
      </w:r>
      <w:r w:rsidRPr="00DA4DA3">
        <w:rPr>
          <w:rFonts w:ascii="Arial" w:eastAsia="SimSun" w:hAnsi="Arial" w:cs="Arial"/>
          <w:lang w:eastAsia="zh-CN"/>
        </w:rPr>
        <w:t>, która ubiega się o zakwalifikowanie do udziału w projekcie i złożyła Formularz rekrutacyjny wraz z wymaganymi dokumentami</w:t>
      </w:r>
      <w:r w:rsidR="000D76EE">
        <w:rPr>
          <w:rFonts w:ascii="Arial" w:eastAsia="SimSun" w:hAnsi="Arial" w:cs="Arial"/>
          <w:lang w:eastAsia="zh-CN"/>
        </w:rPr>
        <w:t>;</w:t>
      </w:r>
    </w:p>
    <w:p w14:paraId="1F41EA74" w14:textId="22F71DAE" w:rsidR="00C34491" w:rsidRPr="00E64160" w:rsidRDefault="00C34491" w:rsidP="00A946F7">
      <w:pPr>
        <w:pStyle w:val="Default"/>
        <w:numPr>
          <w:ilvl w:val="0"/>
          <w:numId w:val="29"/>
        </w:numPr>
        <w:spacing w:before="120" w:after="120" w:line="360" w:lineRule="auto"/>
        <w:rPr>
          <w:bCs/>
          <w:i/>
          <w:strike/>
          <w:color w:val="3366FF"/>
        </w:rPr>
      </w:pPr>
      <w:r w:rsidRPr="009347FF">
        <w:rPr>
          <w:b/>
          <w:bCs/>
          <w:color w:val="auto"/>
        </w:rPr>
        <w:t xml:space="preserve">Komisja Rekrutacyjna (KR) </w:t>
      </w:r>
      <w:r w:rsidRPr="009347FF">
        <w:rPr>
          <w:bCs/>
          <w:color w:val="auto"/>
        </w:rPr>
        <w:t>–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>Komisja powołana w celu oceny formalnej i mery</w:t>
      </w:r>
      <w:r w:rsidRPr="009347FF">
        <w:rPr>
          <w:color w:val="auto"/>
        </w:rPr>
        <w:t>to</w:t>
      </w:r>
      <w:r w:rsidRPr="009347FF">
        <w:rPr>
          <w:bCs/>
          <w:color w:val="auto"/>
        </w:rPr>
        <w:t>rycznej złożonych Formularzy rekruta</w:t>
      </w:r>
      <w:r w:rsidRPr="009347FF">
        <w:rPr>
          <w:color w:val="auto"/>
        </w:rPr>
        <w:t xml:space="preserve">cyjnych przez Kandydatów na uczestników projektu i przeprowadzenia rozmów kwalifikacyjnych zgodnie z procedurą określoną w niniejszym Regulaminie. </w:t>
      </w:r>
    </w:p>
    <w:p w14:paraId="4160E1BB" w14:textId="449F6F96" w:rsidR="00E64160" w:rsidRPr="00E64160" w:rsidRDefault="00E64160" w:rsidP="00A946F7">
      <w:pPr>
        <w:pStyle w:val="Default"/>
        <w:numPr>
          <w:ilvl w:val="0"/>
          <w:numId w:val="29"/>
        </w:numPr>
        <w:spacing w:before="120" w:after="120" w:line="360" w:lineRule="auto"/>
        <w:rPr>
          <w:bCs/>
          <w:i/>
          <w:strike/>
          <w:color w:val="3366FF"/>
        </w:rPr>
      </w:pPr>
      <w:r>
        <w:rPr>
          <w:b/>
          <w:bCs/>
          <w:color w:val="auto"/>
        </w:rPr>
        <w:t xml:space="preserve">Komisja Oceny Wniosków (KOW) – </w:t>
      </w:r>
      <w:r w:rsidRPr="00E64160">
        <w:rPr>
          <w:bCs/>
          <w:color w:val="auto"/>
        </w:rPr>
        <w:t>Komisja powołana w celu oceny merytorycznej Wniosków o przyznanie środków finansowych nr rozwój przed</w:t>
      </w:r>
      <w:r w:rsidR="00E74705">
        <w:rPr>
          <w:bCs/>
          <w:color w:val="auto"/>
        </w:rPr>
        <w:t>siębiorczości składająca się z E</w:t>
      </w:r>
      <w:r w:rsidRPr="00E64160">
        <w:rPr>
          <w:bCs/>
          <w:color w:val="auto"/>
        </w:rPr>
        <w:t>kspertów powołanych przez Projektodawcę.</w:t>
      </w:r>
    </w:p>
    <w:p w14:paraId="6D87953D" w14:textId="5ABA1D32" w:rsidR="00251850" w:rsidRPr="00251850" w:rsidRDefault="00C34491" w:rsidP="00251850">
      <w:pPr>
        <w:pStyle w:val="Default"/>
        <w:numPr>
          <w:ilvl w:val="0"/>
          <w:numId w:val="29"/>
        </w:numPr>
        <w:spacing w:before="120" w:after="120" w:line="360" w:lineRule="auto"/>
        <w:rPr>
          <w:color w:val="auto"/>
        </w:rPr>
      </w:pPr>
      <w:r w:rsidRPr="009347FF">
        <w:rPr>
          <w:b/>
          <w:bCs/>
          <w:color w:val="auto"/>
        </w:rPr>
        <w:t>Kwota minimalnego wynagrodzenia</w:t>
      </w:r>
      <w:r>
        <w:rPr>
          <w:b/>
          <w:bCs/>
          <w:color w:val="auto"/>
        </w:rPr>
        <w:t xml:space="preserve"> za pracę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>kwota określona na podstawie art. 2 Ustawy z dnia 10 października 2002 r. o mi</w:t>
      </w:r>
      <w:r w:rsidR="003110CC">
        <w:rPr>
          <w:color w:val="auto"/>
        </w:rPr>
        <w:t>nimalnym wynagrodzeniu za pracę</w:t>
      </w:r>
      <w:r w:rsidRPr="00C34491">
        <w:rPr>
          <w:color w:val="auto"/>
        </w:rPr>
        <w:t>;</w:t>
      </w:r>
      <w:r w:rsidR="00ED0D01">
        <w:rPr>
          <w:color w:val="auto"/>
        </w:rPr>
        <w:t xml:space="preserve"> </w:t>
      </w:r>
    </w:p>
    <w:p w14:paraId="1FA03EA5" w14:textId="2D66F4F1" w:rsidR="00C34491" w:rsidRPr="000D76EE" w:rsidRDefault="00C34491" w:rsidP="00A946F7">
      <w:pPr>
        <w:pStyle w:val="Default"/>
        <w:numPr>
          <w:ilvl w:val="0"/>
          <w:numId w:val="29"/>
        </w:numPr>
        <w:spacing w:before="120" w:after="120" w:line="360" w:lineRule="auto"/>
      </w:pPr>
      <w:r w:rsidRPr="009347FF">
        <w:rPr>
          <w:b/>
          <w:bCs/>
          <w:color w:val="auto"/>
        </w:rPr>
        <w:lastRenderedPageBreak/>
        <w:t xml:space="preserve">Oczywisty błąd pisarski </w:t>
      </w:r>
      <w:r w:rsidRPr="009347FF">
        <w:rPr>
          <w:bCs/>
          <w:color w:val="auto"/>
        </w:rPr>
        <w:t xml:space="preserve"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14:paraId="3D725AE2" w14:textId="77777777" w:rsidR="00DA4DA3" w:rsidRDefault="00DA4DA3" w:rsidP="00DA4DA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09" w:hanging="284"/>
        <w:rPr>
          <w:rFonts w:ascii="Arial" w:hAnsi="Arial" w:cs="Arial"/>
          <w:lang w:eastAsia="en-US"/>
        </w:rPr>
      </w:pPr>
      <w:r w:rsidRPr="00DA4DA3">
        <w:rPr>
          <w:rFonts w:ascii="Arial" w:hAnsi="Arial" w:cs="Arial"/>
          <w:b/>
        </w:rPr>
        <w:t>Osoba bezrobotna</w:t>
      </w:r>
      <w:r w:rsidRPr="00DA4DA3">
        <w:rPr>
          <w:rFonts w:ascii="Arial" w:hAnsi="Arial" w:cs="Arial"/>
        </w:rPr>
        <w:t xml:space="preserve"> –</w:t>
      </w:r>
      <w:r w:rsidRPr="00DA4DA3">
        <w:rPr>
          <w:rFonts w:ascii="Arial" w:hAnsi="Arial" w:cs="Arial"/>
          <w:lang w:eastAsia="en-US"/>
        </w:rPr>
        <w:t xml:space="preserve">osoba pozostająca bez pracy, gotowa do podjęcia pracy </w:t>
      </w:r>
      <w:r w:rsidRPr="00DA4DA3">
        <w:rPr>
          <w:rFonts w:ascii="Arial" w:hAnsi="Arial" w:cs="Arial"/>
          <w:lang w:eastAsia="en-US"/>
        </w:rPr>
        <w:br/>
        <w:t>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DA4DA3">
        <w:rPr>
          <w:rFonts w:ascii="Arial" w:hAnsi="Arial" w:cs="Arial"/>
          <w:vertAlign w:val="superscript"/>
          <w:lang w:eastAsia="en-US"/>
        </w:rPr>
        <w:footnoteReference w:id="1"/>
      </w:r>
      <w:r w:rsidRPr="00DA4DA3">
        <w:rPr>
          <w:rFonts w:ascii="Arial" w:hAnsi="Arial" w:cs="Arial"/>
          <w:lang w:eastAsia="en-US"/>
        </w:rPr>
        <w:t>.</w:t>
      </w:r>
    </w:p>
    <w:p w14:paraId="425EE6AD" w14:textId="77777777" w:rsidR="00427FAA" w:rsidRPr="00333ED2" w:rsidRDefault="00427FAA" w:rsidP="00A946F7">
      <w:pPr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333ED2">
        <w:rPr>
          <w:rFonts w:ascii="Arial" w:hAnsi="Arial" w:cs="Arial"/>
          <w:b/>
        </w:rPr>
        <w:t>Osoba długotrwale bezrobotna</w:t>
      </w:r>
      <w:r w:rsidRPr="00333ED2">
        <w:rPr>
          <w:rFonts w:ascii="Arial" w:hAnsi="Arial" w:cs="Arial"/>
        </w:rPr>
        <w:t xml:space="preserve"> -– definicja pojęcia „długotrwale bezrobotna"</w:t>
      </w:r>
    </w:p>
    <w:p w14:paraId="4DC4659F" w14:textId="77777777" w:rsidR="00427FAA" w:rsidRPr="00333ED2" w:rsidRDefault="00427FAA" w:rsidP="005C0249">
      <w:pPr>
        <w:spacing w:line="360" w:lineRule="auto"/>
        <w:ind w:left="360" w:firstLine="349"/>
        <w:rPr>
          <w:rFonts w:ascii="Arial" w:hAnsi="Arial" w:cs="Arial"/>
        </w:rPr>
      </w:pPr>
      <w:r w:rsidRPr="00333ED2">
        <w:rPr>
          <w:rFonts w:ascii="Arial" w:hAnsi="Arial" w:cs="Arial"/>
        </w:rPr>
        <w:t>różni się w zależności od wieku:</w:t>
      </w:r>
    </w:p>
    <w:p w14:paraId="027B5863" w14:textId="77777777" w:rsidR="00427FAA" w:rsidRPr="00333ED2" w:rsidRDefault="00427FAA" w:rsidP="00A946F7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333ED2">
        <w:rPr>
          <w:rFonts w:ascii="Arial" w:hAnsi="Arial" w:cs="Arial"/>
        </w:rPr>
        <w:t>młodzież (&lt;25 lat) – osoba jest bezrobotna nieprzerwanie przez okres ponad 6 miesięcy (&gt;6 miesięcy),</w:t>
      </w:r>
    </w:p>
    <w:p w14:paraId="50FA765A" w14:textId="77777777" w:rsidR="00427FAA" w:rsidRPr="00333ED2" w:rsidRDefault="00427FAA" w:rsidP="00A946F7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333ED2">
        <w:rPr>
          <w:rFonts w:ascii="Arial" w:hAnsi="Arial" w:cs="Arial"/>
        </w:rPr>
        <w:t>dorośli (25 lat lub więcej) – osoba jest bezrobotna nieprzerwanie przez okres ponad 12 miesięcy (&gt;12 miesięcy).</w:t>
      </w:r>
    </w:p>
    <w:p w14:paraId="7282C769" w14:textId="37A92518" w:rsidR="00427FAA" w:rsidRPr="00333ED2" w:rsidRDefault="00427FAA" w:rsidP="005C0249">
      <w:pPr>
        <w:spacing w:before="120" w:after="120" w:line="360" w:lineRule="auto"/>
        <w:ind w:left="709"/>
        <w:rPr>
          <w:rFonts w:ascii="Arial" w:hAnsi="Arial" w:cs="Arial"/>
        </w:rPr>
      </w:pPr>
      <w:r w:rsidRPr="00333ED2">
        <w:rPr>
          <w:rFonts w:ascii="Arial" w:hAnsi="Arial" w:cs="Arial"/>
        </w:rPr>
        <w:t>Wiek uczestnika projektu jest określany na podstawie daty urodzenia i ustalany w dniu rozpoczęcia udziału w projekcie;</w:t>
      </w:r>
    </w:p>
    <w:p w14:paraId="671568E4" w14:textId="202CF87D" w:rsidR="00DA4DA3" w:rsidRPr="0058553F" w:rsidRDefault="00DA4DA3" w:rsidP="005C0249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709" w:hanging="284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 xml:space="preserve">Osoba bierna zawodowo  </w:t>
      </w:r>
      <w:r w:rsidRPr="00DA4DA3">
        <w:rPr>
          <w:rFonts w:ascii="Arial" w:hAnsi="Arial" w:cs="Arial"/>
        </w:rPr>
        <w:t>–</w:t>
      </w:r>
      <w:r w:rsidR="000A7A89">
        <w:rPr>
          <w:rFonts w:ascii="Arial" w:hAnsi="Arial" w:cs="Arial"/>
        </w:rPr>
        <w:t xml:space="preserve"> </w:t>
      </w:r>
      <w:r w:rsidRPr="00DA4DA3">
        <w:rPr>
          <w:rFonts w:ascii="Arial" w:hAnsi="Arial" w:cs="Arial"/>
          <w:lang w:eastAsia="en-US"/>
        </w:rPr>
        <w:t xml:space="preserve">osoba, która w danej chwili nie tworzy zasobów siły roboczej (tzn. nie pracuje i nie jest bezrobotna). </w:t>
      </w:r>
      <w:r w:rsidRPr="00DA4DA3">
        <w:rPr>
          <w:rFonts w:ascii="Arial" w:hAnsi="Arial" w:cs="Arial"/>
        </w:rPr>
        <w:t xml:space="preserve">Osoba będąca na urlopie wychowawczym (rozumianym jako nieobecność w pracy, spowodowana opieką nad dzieckiem w okresie, który nie mieści się w ramach urlopu macierzyńskiego lub urlopu rodzicielskiego), jest uznawana za bierną zawodowo, chyba że jest </w:t>
      </w:r>
      <w:r w:rsidRPr="00DA4DA3">
        <w:rPr>
          <w:rFonts w:ascii="Arial" w:hAnsi="Arial" w:cs="Arial"/>
        </w:rPr>
        <w:lastRenderedPageBreak/>
        <w:t xml:space="preserve">zarejestrowana już </w:t>
      </w:r>
      <w:r w:rsidRPr="0058553F">
        <w:rPr>
          <w:rFonts w:ascii="Arial" w:hAnsi="Arial" w:cs="Arial"/>
        </w:rPr>
        <w:t>jako bezrobotna (wówczas status bezrobotnego ma pierwszeństwo)</w:t>
      </w:r>
      <w:r w:rsidRPr="0058553F">
        <w:rPr>
          <w:rFonts w:ascii="Arial" w:hAnsi="Arial" w:cs="Arial"/>
          <w:vertAlign w:val="superscript"/>
        </w:rPr>
        <w:footnoteReference w:id="2"/>
      </w:r>
      <w:r w:rsidRPr="0058553F">
        <w:rPr>
          <w:rFonts w:ascii="Arial" w:hAnsi="Arial" w:cs="Arial"/>
        </w:rPr>
        <w:t>;</w:t>
      </w:r>
    </w:p>
    <w:p w14:paraId="7C85B9BE" w14:textId="77777777" w:rsidR="00B753B9" w:rsidRPr="0058553F" w:rsidRDefault="00B753B9" w:rsidP="005C0249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58553F">
        <w:rPr>
          <w:rFonts w:ascii="Arial" w:hAnsi="Arial" w:cs="Arial"/>
          <w:b/>
        </w:rPr>
        <w:t>Osoba</w:t>
      </w:r>
      <w:r w:rsidRPr="0058553F">
        <w:rPr>
          <w:rFonts w:ascii="Arial" w:hAnsi="Arial" w:cs="Arial"/>
          <w:b/>
          <w:bCs/>
        </w:rPr>
        <w:t xml:space="preserve">, która utraciła zatrudnienia po 1 marca 2020 to:  </w:t>
      </w:r>
    </w:p>
    <w:p w14:paraId="3133A995" w14:textId="77777777" w:rsidR="00B753B9" w:rsidRPr="0058553F" w:rsidRDefault="00B753B9" w:rsidP="00A946F7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58553F">
        <w:rPr>
          <w:rFonts w:ascii="Arial" w:hAnsi="Arial" w:cs="Arial"/>
        </w:rPr>
        <w:t>osoba, która była zatrudniona w ramach stosunku pracy lub umowy cywilno-prawnej  i straciła zatrudnienie po 1 marca 2020 r.,</w:t>
      </w:r>
    </w:p>
    <w:p w14:paraId="25FD80D6" w14:textId="77777777" w:rsidR="00B753B9" w:rsidRPr="0058553F" w:rsidRDefault="00B753B9" w:rsidP="00A946F7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58553F">
        <w:rPr>
          <w:rFonts w:ascii="Arial" w:hAnsi="Arial" w:cs="Arial"/>
        </w:rPr>
        <w:t>osoba, która prowadziła działalność gospodarczą i zamknęła ją po 1 marca 2020 r.</w:t>
      </w:r>
    </w:p>
    <w:p w14:paraId="046878B6" w14:textId="09446511" w:rsidR="00B753B9" w:rsidRPr="0058553F" w:rsidRDefault="00B753B9" w:rsidP="005C0249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highlight w:val="yellow"/>
        </w:rPr>
      </w:pPr>
      <w:r w:rsidRPr="0058553F">
        <w:rPr>
          <w:rFonts w:ascii="Arial" w:hAnsi="Arial" w:cs="Arial"/>
        </w:rPr>
        <w:t>oraz do dnia przystąpienia do projektu pozostawała poza rynkiem pracy.</w:t>
      </w:r>
    </w:p>
    <w:p w14:paraId="0F313D13" w14:textId="77777777" w:rsidR="00351E35" w:rsidRPr="00351E35" w:rsidRDefault="00DA4DA3" w:rsidP="005C0249">
      <w:pPr>
        <w:numPr>
          <w:ilvl w:val="0"/>
          <w:numId w:val="2"/>
        </w:numPr>
        <w:spacing w:before="240" w:after="120" w:line="360" w:lineRule="auto"/>
        <w:contextualSpacing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>Osoby z niepełnosprawnościami (</w:t>
      </w:r>
      <w:proofErr w:type="spellStart"/>
      <w:r w:rsidRPr="00DA4DA3">
        <w:rPr>
          <w:rFonts w:ascii="Arial" w:hAnsi="Arial" w:cs="Arial"/>
          <w:b/>
        </w:rPr>
        <w:t>OzN</w:t>
      </w:r>
      <w:proofErr w:type="spellEnd"/>
      <w:r w:rsidRPr="00DA4DA3">
        <w:rPr>
          <w:rFonts w:ascii="Arial" w:hAnsi="Arial" w:cs="Arial"/>
          <w:b/>
        </w:rPr>
        <w:t xml:space="preserve">) </w:t>
      </w:r>
      <w:r w:rsidRPr="00DA4DA3">
        <w:rPr>
          <w:rFonts w:ascii="Arial" w:hAnsi="Arial" w:cs="Arial"/>
        </w:rPr>
        <w:t>–</w:t>
      </w:r>
      <w:r w:rsidRPr="00DA4DA3">
        <w:rPr>
          <w:rFonts w:ascii="Arial" w:hAnsi="Arial" w:cs="Arial"/>
          <w:color w:val="000000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2F082C65" w14:textId="3A859233" w:rsidR="00351E35" w:rsidRPr="005C0249" w:rsidRDefault="00B828C2" w:rsidP="005C0249">
      <w:pPr>
        <w:numPr>
          <w:ilvl w:val="0"/>
          <w:numId w:val="2"/>
        </w:numPr>
        <w:spacing w:before="240" w:after="120" w:line="360" w:lineRule="auto"/>
        <w:contextualSpacing/>
        <w:rPr>
          <w:rFonts w:ascii="Arial" w:hAnsi="Arial" w:cs="Arial"/>
        </w:rPr>
      </w:pPr>
      <w:r w:rsidRPr="005C0249">
        <w:rPr>
          <w:rFonts w:ascii="Arial" w:hAnsi="Arial" w:cs="Arial"/>
          <w:b/>
        </w:rPr>
        <w:t>Osoby odchodzące z rolnictwa i ich rodziny</w:t>
      </w:r>
      <w:r w:rsidR="00351E35" w:rsidRPr="005C0249">
        <w:rPr>
          <w:rFonts w:ascii="Arial" w:hAnsi="Arial" w:cs="Arial"/>
          <w:b/>
        </w:rPr>
        <w:t xml:space="preserve"> osoba odchodząca z rolnictwa i jej rodzina </w:t>
      </w:r>
      <w:r w:rsidR="00351E35" w:rsidRPr="005C0249">
        <w:rPr>
          <w:rFonts w:ascii="Arial" w:hAnsi="Arial" w:cs="Arial"/>
        </w:rPr>
        <w:t xml:space="preserve">– osoba podlegająca ubezpieczeniu emerytalno-rentowemu na podstawie ustawy z dnia 20 grudnia 1990 r. o ubezpieczeniu społecznym rolników (Dz. U. z 2020 r. poz. 174, z </w:t>
      </w:r>
      <w:proofErr w:type="spellStart"/>
      <w:r w:rsidR="00351E35" w:rsidRPr="005C0249">
        <w:rPr>
          <w:rFonts w:ascii="Arial" w:hAnsi="Arial" w:cs="Arial"/>
        </w:rPr>
        <w:t>późn</w:t>
      </w:r>
      <w:proofErr w:type="spellEnd"/>
      <w:r w:rsidR="00351E35" w:rsidRPr="005C0249">
        <w:rPr>
          <w:rFonts w:ascii="Arial" w:hAnsi="Arial" w:cs="Arial"/>
        </w:rPr>
        <w:t>. zm.) (KRUS), zamierzająca podjąć zatrudnienie lub inną działalność pozarolniczą, objętą obowiązkiem ubezpieczenia społecznego na podstawie ustawy z dnia 13 października 1998 r. o systemie ubezp</w:t>
      </w:r>
      <w:r w:rsidR="001F1D75">
        <w:rPr>
          <w:rFonts w:ascii="Arial" w:hAnsi="Arial" w:cs="Arial"/>
        </w:rPr>
        <w:t>ieczeń społecznych</w:t>
      </w:r>
      <w:r w:rsidR="00351E35" w:rsidRPr="005C0249">
        <w:rPr>
          <w:rFonts w:ascii="Arial" w:hAnsi="Arial" w:cs="Arial"/>
        </w:rPr>
        <w:t xml:space="preserve"> (ZUS)</w:t>
      </w:r>
    </w:p>
    <w:p w14:paraId="57D68023" w14:textId="2F094ADB" w:rsidR="00B828C2" w:rsidRPr="005C0249" w:rsidRDefault="00B828C2" w:rsidP="005C0249">
      <w:pPr>
        <w:spacing w:before="240" w:after="120" w:line="360" w:lineRule="auto"/>
        <w:contextualSpacing/>
        <w:rPr>
          <w:rFonts w:ascii="Arial" w:hAnsi="Arial" w:cs="Arial"/>
        </w:rPr>
      </w:pPr>
    </w:p>
    <w:p w14:paraId="55273FFF" w14:textId="77777777" w:rsidR="00351E35" w:rsidRPr="005C0249" w:rsidRDefault="00351E35" w:rsidP="005C0249">
      <w:pPr>
        <w:pStyle w:val="Nagwek"/>
        <w:spacing w:before="60" w:after="120" w:line="360" w:lineRule="auto"/>
        <w:rPr>
          <w:rFonts w:ascii="Arial" w:hAnsi="Arial" w:cs="Arial"/>
          <w:szCs w:val="24"/>
        </w:rPr>
      </w:pPr>
      <w:r w:rsidRPr="005C0249">
        <w:rPr>
          <w:rFonts w:ascii="Arial" w:hAnsi="Arial" w:cs="Arial"/>
          <w:b/>
          <w:szCs w:val="24"/>
        </w:rPr>
        <w:t xml:space="preserve">osoba uboga pracująca </w:t>
      </w:r>
      <w:r w:rsidRPr="005C0249">
        <w:rPr>
          <w:rFonts w:ascii="Arial" w:hAnsi="Arial" w:cs="Arial"/>
          <w:szCs w:val="24"/>
        </w:rPr>
        <w:t xml:space="preserve">– to: </w:t>
      </w:r>
    </w:p>
    <w:p w14:paraId="5DCEF3B3" w14:textId="768F100C" w:rsidR="00351E35" w:rsidRPr="005C0249" w:rsidRDefault="00351E35" w:rsidP="00A946F7">
      <w:pPr>
        <w:pStyle w:val="Nagwek"/>
        <w:numPr>
          <w:ilvl w:val="0"/>
          <w:numId w:val="34"/>
        </w:numPr>
        <w:spacing w:before="60" w:after="120" w:line="360" w:lineRule="auto"/>
        <w:ind w:left="720"/>
        <w:rPr>
          <w:rFonts w:ascii="Arial" w:hAnsi="Arial" w:cs="Arial"/>
          <w:szCs w:val="24"/>
        </w:rPr>
      </w:pPr>
      <w:r w:rsidRPr="005C0249">
        <w:rPr>
          <w:rFonts w:ascii="Arial" w:hAnsi="Arial" w:cs="Arial"/>
          <w:spacing w:val="-2"/>
          <w:szCs w:val="24"/>
        </w:rPr>
        <w:t>osoba zamieszkująca w gospodarstwie domowym, w którym dochody (z wyłączeniem transferów społecznych),</w:t>
      </w:r>
      <w:r w:rsidRPr="005C0249">
        <w:rPr>
          <w:rFonts w:ascii="Arial" w:hAnsi="Arial" w:cs="Arial"/>
          <w:szCs w:val="24"/>
        </w:rPr>
        <w:t xml:space="preserve"> przypadające na jedną osobę nie przekraczają kryteriów dochodowych ustalonych w oparciu o próg interwencji socjalnej (zgodnie z art. 9 ustawy z dnia 12 marca 2004 </w:t>
      </w:r>
      <w:r w:rsidR="001F1D75">
        <w:rPr>
          <w:rFonts w:ascii="Arial" w:hAnsi="Arial" w:cs="Arial"/>
          <w:szCs w:val="24"/>
        </w:rPr>
        <w:t>r. o pomocy społecznej</w:t>
      </w:r>
      <w:r w:rsidRPr="005C0249">
        <w:rPr>
          <w:rFonts w:ascii="Arial" w:hAnsi="Arial" w:cs="Arial"/>
          <w:szCs w:val="24"/>
        </w:rPr>
        <w:t xml:space="preserve"> w miesiącu poprzedzającym przystąpienie do projektu albo</w:t>
      </w:r>
    </w:p>
    <w:p w14:paraId="6768009A" w14:textId="77777777" w:rsidR="00351E35" w:rsidRPr="005C0249" w:rsidRDefault="00351E35" w:rsidP="00A946F7">
      <w:pPr>
        <w:pStyle w:val="Nagwek"/>
        <w:numPr>
          <w:ilvl w:val="0"/>
          <w:numId w:val="34"/>
        </w:numPr>
        <w:spacing w:before="60" w:after="120" w:line="360" w:lineRule="auto"/>
        <w:ind w:left="720"/>
        <w:rPr>
          <w:rFonts w:ascii="Arial" w:hAnsi="Arial" w:cs="Arial"/>
          <w:szCs w:val="24"/>
        </w:rPr>
      </w:pPr>
      <w:r w:rsidRPr="005C0249">
        <w:rPr>
          <w:rFonts w:ascii="Arial" w:hAnsi="Arial" w:cs="Arial"/>
          <w:szCs w:val="24"/>
        </w:rPr>
        <w:lastRenderedPageBreak/>
        <w:t>osoba, której zarobki w ujęciu miesięcznym nie przekraczają minimalnego wynagrodzenia za pracę (ustalanego na podstawie przepisów o minimalnym wynagrodzeniu) w miesiącu poprzedzającym przystąpienie do projektu</w:t>
      </w:r>
    </w:p>
    <w:p w14:paraId="1BEC0756" w14:textId="77777777" w:rsidR="00351E35" w:rsidRPr="005C0249" w:rsidRDefault="00351E35" w:rsidP="005C0249">
      <w:pPr>
        <w:pStyle w:val="Nagwek"/>
        <w:spacing w:before="60" w:after="120" w:line="360" w:lineRule="auto"/>
        <w:ind w:left="717"/>
        <w:rPr>
          <w:rFonts w:ascii="Arial" w:hAnsi="Arial" w:cs="Arial"/>
          <w:szCs w:val="24"/>
        </w:rPr>
      </w:pPr>
      <w:r w:rsidRPr="005C0249">
        <w:rPr>
          <w:rFonts w:ascii="Arial" w:hAnsi="Arial" w:cs="Arial"/>
          <w:spacing w:val="-2"/>
          <w:szCs w:val="24"/>
        </w:rPr>
        <w:t>Pod pojęciem transferu społecznego należy rozumieć bieżące przelewy otrzymywane</w:t>
      </w:r>
      <w:r w:rsidRPr="005C0249">
        <w:rPr>
          <w:rFonts w:ascii="Arial" w:hAnsi="Arial" w:cs="Arial"/>
          <w:szCs w:val="24"/>
        </w:rPr>
        <w:t xml:space="preserve">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 instytucje typu non-profit świadczące usługi na rzecz gospodarstw domowych (NPISH). W ramach świadczeń społecznych można wyodrębnić następujące grupy: świadczenia dotyczące rodziny, dodatki mieszkaniowe, świadczenia dla bezrobotnych, świadczenia związane z wiekiem, renty rodzinne, świadczenia chorobowe, świadczenia dla osób z niepełnosprawnościami, stypendia, świadczenia dotyczące wykluczenia społecznego</w:t>
      </w:r>
    </w:p>
    <w:p w14:paraId="5CC24B87" w14:textId="77777777" w:rsidR="00351E35" w:rsidRPr="005C0249" w:rsidRDefault="00351E35" w:rsidP="005C0249">
      <w:pPr>
        <w:pStyle w:val="Nagwek"/>
        <w:numPr>
          <w:ilvl w:val="0"/>
          <w:numId w:val="2"/>
        </w:numPr>
        <w:spacing w:before="60" w:after="460" w:line="360" w:lineRule="auto"/>
        <w:rPr>
          <w:rFonts w:ascii="Arial" w:hAnsi="Arial" w:cs="Arial"/>
          <w:b/>
          <w:szCs w:val="24"/>
        </w:rPr>
      </w:pPr>
      <w:r w:rsidRPr="005C0249">
        <w:rPr>
          <w:rFonts w:ascii="Arial" w:hAnsi="Arial" w:cs="Arial"/>
          <w:b/>
          <w:spacing w:val="-4"/>
          <w:szCs w:val="24"/>
        </w:rPr>
        <w:t>osoba o niskich kwalifikacjach</w:t>
      </w:r>
      <w:r w:rsidRPr="005C0249">
        <w:rPr>
          <w:rFonts w:ascii="Arial" w:hAnsi="Arial" w:cs="Arial"/>
          <w:spacing w:val="-4"/>
          <w:szCs w:val="24"/>
        </w:rPr>
        <w:t xml:space="preserve"> – osoba posiadająca wykształcenie na poziomie do ISCED 3</w:t>
      </w:r>
      <w:r w:rsidRPr="005C0249">
        <w:rPr>
          <w:rFonts w:ascii="Arial" w:hAnsi="Arial" w:cs="Arial"/>
          <w:szCs w:val="24"/>
        </w:rPr>
        <w:t xml:space="preserve"> </w:t>
      </w:r>
      <w:r w:rsidRPr="005C0249">
        <w:rPr>
          <w:rFonts w:ascii="Arial" w:hAnsi="Arial" w:cs="Arial"/>
          <w:spacing w:val="-8"/>
          <w:szCs w:val="24"/>
        </w:rPr>
        <w:t>włącznie (Osobom, które ukończyły osiem klas szkoły podstawowej na potrzeby monitorowania</w:t>
      </w:r>
      <w:r w:rsidRPr="005C0249">
        <w:rPr>
          <w:rFonts w:ascii="Arial" w:hAnsi="Arial" w:cs="Arial"/>
          <w:szCs w:val="24"/>
        </w:rPr>
        <w:t xml:space="preserve"> </w:t>
      </w:r>
      <w:r w:rsidRPr="005C0249">
        <w:rPr>
          <w:rFonts w:ascii="Arial" w:hAnsi="Arial" w:cs="Arial"/>
          <w:spacing w:val="-8"/>
          <w:szCs w:val="24"/>
        </w:rPr>
        <w:t>projektów współfinansowanych z EFS w perspektywie 2014-2020 należy przypisywać poziom</w:t>
      </w:r>
      <w:r w:rsidRPr="005C0249">
        <w:rPr>
          <w:rFonts w:ascii="Arial" w:hAnsi="Arial" w:cs="Arial"/>
          <w:spacing w:val="-4"/>
          <w:szCs w:val="24"/>
        </w:rPr>
        <w:t xml:space="preserve"> wykształcenia 2 według klasyfikacji ISCED). Definicja poziomów</w:t>
      </w:r>
      <w:r w:rsidRPr="005C0249">
        <w:rPr>
          <w:rFonts w:ascii="Arial" w:hAnsi="Arial" w:cs="Arial"/>
          <w:szCs w:val="24"/>
        </w:rPr>
        <w:t xml:space="preserve"> wykształcenia (ISCED) została zawarta w „Wytycznych w zakresie monitorowania postępu rzeczowego realizacji programów operacyjnych na lata 2014-2020” w części dotyczącej wskaźników wspólnych EFS monitorowanych we wszystkich PI. Poziom uzyskanego wykształcenia jest określany w dniu rozpoczęcia uczestnictwa w projekcie. Osobę przystępującą do projektu należy wykazać jeden raz, uwzględniając najwyższy ukończony poziom ISCED</w:t>
      </w:r>
    </w:p>
    <w:p w14:paraId="0A1AA911" w14:textId="622C7D58" w:rsidR="000D6DF3" w:rsidRPr="00D24D1D" w:rsidRDefault="000D6DF3" w:rsidP="00311653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rPr>
          <w:rFonts w:ascii="Arial" w:eastAsia="SimSun" w:hAnsi="Arial" w:cs="Arial"/>
          <w:i/>
          <w:lang w:val="en-US" w:eastAsia="zh-CN"/>
        </w:rPr>
      </w:pPr>
      <w:r w:rsidRPr="00D25AB2">
        <w:rPr>
          <w:rFonts w:ascii="Arial" w:eastAsia="SimSun" w:hAnsi="Arial" w:cs="Arial"/>
          <w:b/>
          <w:lang w:val="en-US" w:eastAsia="zh-CN"/>
        </w:rPr>
        <w:t xml:space="preserve">Partner </w:t>
      </w:r>
      <w:proofErr w:type="spellStart"/>
      <w:r w:rsidRPr="00D25AB2">
        <w:rPr>
          <w:rFonts w:ascii="Arial" w:eastAsia="SimSun" w:hAnsi="Arial" w:cs="Arial"/>
          <w:b/>
          <w:lang w:val="en-US" w:eastAsia="zh-CN"/>
        </w:rPr>
        <w:t>projektu</w:t>
      </w:r>
      <w:proofErr w:type="spellEnd"/>
      <w:r w:rsidRPr="00D25AB2">
        <w:rPr>
          <w:rFonts w:ascii="Arial" w:eastAsia="SimSun" w:hAnsi="Arial" w:cs="Arial"/>
          <w:lang w:val="en-US" w:eastAsia="zh-CN"/>
        </w:rPr>
        <w:t xml:space="preserve"> </w:t>
      </w:r>
      <w:r w:rsidRPr="00D24D1D">
        <w:rPr>
          <w:rFonts w:ascii="Arial" w:eastAsia="SimSun" w:hAnsi="Arial" w:cs="Arial"/>
          <w:lang w:val="en-US" w:eastAsia="zh-CN"/>
        </w:rPr>
        <w:t xml:space="preserve">– </w:t>
      </w:r>
      <w:r w:rsidR="00D25AB2" w:rsidRPr="00D24D1D">
        <w:rPr>
          <w:rFonts w:ascii="Arial" w:eastAsia="SimSun" w:hAnsi="Arial" w:cs="Arial"/>
          <w:i/>
          <w:lang w:val="en-US" w:eastAsia="zh-CN"/>
        </w:rPr>
        <w:t>"HILLS - CONSULTING" TOMASZ ANTOSIAK</w:t>
      </w:r>
      <w:r w:rsidR="000D76EE" w:rsidRPr="00D24D1D">
        <w:rPr>
          <w:rFonts w:ascii="Arial" w:eastAsia="SimSun" w:hAnsi="Arial" w:cs="Arial"/>
          <w:i/>
          <w:lang w:val="en-US" w:eastAsia="zh-CN"/>
        </w:rPr>
        <w:t>;</w:t>
      </w:r>
    </w:p>
    <w:p w14:paraId="309501A2" w14:textId="5D142472" w:rsidR="00C34491" w:rsidRPr="00D24D1D" w:rsidRDefault="00C34491" w:rsidP="000D76EE">
      <w:pPr>
        <w:pStyle w:val="Default"/>
        <w:numPr>
          <w:ilvl w:val="0"/>
          <w:numId w:val="2"/>
        </w:numPr>
        <w:spacing w:before="120" w:after="120" w:line="360" w:lineRule="auto"/>
        <w:rPr>
          <w:color w:val="auto"/>
        </w:rPr>
      </w:pPr>
      <w:r w:rsidRPr="00D24D1D">
        <w:rPr>
          <w:b/>
          <w:bCs/>
          <w:color w:val="auto"/>
        </w:rPr>
        <w:t xml:space="preserve">Pomoc </w:t>
      </w:r>
      <w:r w:rsidRPr="00D24D1D">
        <w:rPr>
          <w:b/>
          <w:bCs/>
          <w:i/>
          <w:iCs/>
          <w:color w:val="auto"/>
        </w:rPr>
        <w:t xml:space="preserve">de </w:t>
      </w:r>
      <w:proofErr w:type="spellStart"/>
      <w:r w:rsidRPr="00D24D1D">
        <w:rPr>
          <w:b/>
          <w:bCs/>
          <w:i/>
          <w:iCs/>
          <w:color w:val="auto"/>
        </w:rPr>
        <w:t>minimis</w:t>
      </w:r>
      <w:proofErr w:type="spellEnd"/>
      <w:r w:rsidRPr="00D24D1D">
        <w:rPr>
          <w:b/>
          <w:bCs/>
          <w:i/>
          <w:iCs/>
          <w:color w:val="auto"/>
        </w:rPr>
        <w:t xml:space="preserve"> </w:t>
      </w:r>
      <w:r w:rsidRPr="00D24D1D">
        <w:rPr>
          <w:bCs/>
          <w:color w:val="auto"/>
        </w:rPr>
        <w:t xml:space="preserve">– pomoc inna niż pomoc </w:t>
      </w:r>
      <w:r w:rsidRPr="00D24D1D">
        <w:rPr>
          <w:bCs/>
          <w:i/>
          <w:color w:val="auto"/>
        </w:rPr>
        <w:t xml:space="preserve">de </w:t>
      </w:r>
      <w:proofErr w:type="spellStart"/>
      <w:r w:rsidRPr="00D24D1D">
        <w:rPr>
          <w:bCs/>
          <w:i/>
          <w:color w:val="auto"/>
        </w:rPr>
        <w:t>minimis</w:t>
      </w:r>
      <w:proofErr w:type="spellEnd"/>
      <w:r w:rsidRPr="00D24D1D">
        <w:rPr>
          <w:bCs/>
          <w:color w:val="auto"/>
        </w:rPr>
        <w:t xml:space="preserve"> w rolnictwie lub rybołówstwie; pomoc spełniająca przesłanki określone we właściwych przepisach prawa Unii Europejskiej dotyczących pomocy </w:t>
      </w:r>
      <w:r w:rsidRPr="00D24D1D">
        <w:rPr>
          <w:bCs/>
          <w:i/>
          <w:color w:val="auto"/>
        </w:rPr>
        <w:t xml:space="preserve">de </w:t>
      </w:r>
      <w:proofErr w:type="spellStart"/>
      <w:r w:rsidRPr="00D24D1D">
        <w:rPr>
          <w:bCs/>
          <w:i/>
          <w:color w:val="auto"/>
        </w:rPr>
        <w:t>minimis</w:t>
      </w:r>
      <w:proofErr w:type="spellEnd"/>
      <w:r w:rsidRPr="00D24D1D">
        <w:rPr>
          <w:bCs/>
          <w:color w:val="auto"/>
        </w:rPr>
        <w:t xml:space="preserve"> innej niż pomoc </w:t>
      </w:r>
      <w:r w:rsidRPr="00D24D1D">
        <w:rPr>
          <w:bCs/>
          <w:i/>
          <w:color w:val="auto"/>
        </w:rPr>
        <w:t xml:space="preserve">de </w:t>
      </w:r>
      <w:proofErr w:type="spellStart"/>
      <w:r w:rsidRPr="00D24D1D">
        <w:rPr>
          <w:bCs/>
          <w:i/>
          <w:color w:val="auto"/>
        </w:rPr>
        <w:t>minimis</w:t>
      </w:r>
      <w:proofErr w:type="spellEnd"/>
      <w:r w:rsidRPr="00D24D1D">
        <w:rPr>
          <w:bCs/>
          <w:color w:val="auto"/>
        </w:rPr>
        <w:t xml:space="preserve"> w rolnictwie lub rybołówstwie</w:t>
      </w:r>
      <w:r w:rsidR="000D76EE" w:rsidRPr="00D24D1D">
        <w:rPr>
          <w:color w:val="auto"/>
        </w:rPr>
        <w:t>;</w:t>
      </w:r>
    </w:p>
    <w:p w14:paraId="3BD4A613" w14:textId="0FF024D5" w:rsidR="008C530D" w:rsidRPr="00D24D1D" w:rsidRDefault="000F21DA" w:rsidP="00D25AB2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  <w:b/>
        </w:rPr>
        <w:t xml:space="preserve">Projekt </w:t>
      </w:r>
      <w:r w:rsidRPr="00D24D1D">
        <w:rPr>
          <w:rFonts w:ascii="Arial" w:hAnsi="Arial" w:cs="Arial"/>
        </w:rPr>
        <w:t xml:space="preserve">– </w:t>
      </w:r>
      <w:r w:rsidR="00F314A7" w:rsidRPr="00D24D1D">
        <w:rPr>
          <w:rFonts w:ascii="Arial" w:hAnsi="Arial" w:cs="Arial"/>
        </w:rPr>
        <w:t xml:space="preserve">należy przez to rozumieć projekt </w:t>
      </w:r>
      <w:r w:rsidR="00D25AB2" w:rsidRPr="00D24D1D">
        <w:rPr>
          <w:rFonts w:ascii="Arial" w:hAnsi="Arial" w:cs="Arial"/>
          <w:i/>
        </w:rPr>
        <w:t>Twoja firma - Twój sukces!</w:t>
      </w:r>
      <w:r w:rsidR="00AF54C2" w:rsidRPr="00D24D1D">
        <w:rPr>
          <w:rFonts w:ascii="Arial" w:hAnsi="Arial" w:cs="Arial"/>
          <w:i/>
        </w:rPr>
        <w:t xml:space="preserve"> </w:t>
      </w:r>
      <w:r w:rsidR="00F314A7" w:rsidRPr="00D24D1D">
        <w:rPr>
          <w:rFonts w:ascii="Arial" w:hAnsi="Arial" w:cs="Arial"/>
          <w:i/>
        </w:rPr>
        <w:t xml:space="preserve"> </w:t>
      </w:r>
      <w:r w:rsidR="00F314A7" w:rsidRPr="00D24D1D">
        <w:rPr>
          <w:rFonts w:ascii="Arial" w:hAnsi="Arial" w:cs="Arial"/>
        </w:rPr>
        <w:t>realizowany przez</w:t>
      </w:r>
      <w:r w:rsidR="00D25AB2" w:rsidRPr="00D24D1D">
        <w:t xml:space="preserve"> </w:t>
      </w:r>
      <w:r w:rsidR="00D25AB2" w:rsidRPr="00D24D1D">
        <w:rPr>
          <w:rFonts w:ascii="Arial" w:hAnsi="Arial" w:cs="Arial"/>
        </w:rPr>
        <w:t xml:space="preserve">Agencję Rozwoju Społecznego "ARS" spółka z ograniczoną </w:t>
      </w:r>
      <w:r w:rsidR="00D25AB2" w:rsidRPr="00D24D1D">
        <w:rPr>
          <w:rFonts w:ascii="Arial" w:hAnsi="Arial" w:cs="Arial"/>
        </w:rPr>
        <w:lastRenderedPageBreak/>
        <w:t>odpowiedzialnością</w:t>
      </w:r>
      <w:r w:rsidR="00F314A7" w:rsidRPr="00D24D1D">
        <w:rPr>
          <w:rFonts w:ascii="Arial" w:hAnsi="Arial" w:cs="Arial"/>
        </w:rPr>
        <w:t xml:space="preserve"> i współfinansowany ze środków Unii Eur</w:t>
      </w:r>
      <w:r w:rsidR="00772040" w:rsidRPr="00D24D1D">
        <w:rPr>
          <w:rFonts w:ascii="Arial" w:hAnsi="Arial" w:cs="Arial"/>
        </w:rPr>
        <w:t xml:space="preserve">opejskiej w ramach Działania </w:t>
      </w:r>
      <w:r w:rsidR="00F314A7" w:rsidRPr="00D24D1D">
        <w:rPr>
          <w:rFonts w:ascii="Arial" w:hAnsi="Arial" w:cs="Arial"/>
        </w:rPr>
        <w:t xml:space="preserve"> </w:t>
      </w:r>
      <w:r w:rsidR="003B1514" w:rsidRPr="00D24D1D">
        <w:rPr>
          <w:rFonts w:ascii="Arial" w:hAnsi="Arial" w:cs="Arial"/>
        </w:rPr>
        <w:t>8.3 Samozatrudnienie, przedsiębiorczość oraz tworzenie nowych miejsc pracy Regionalnego Progra</w:t>
      </w:r>
      <w:r w:rsidR="001A08D5" w:rsidRPr="00D24D1D">
        <w:rPr>
          <w:rFonts w:ascii="Arial" w:hAnsi="Arial" w:cs="Arial"/>
        </w:rPr>
        <w:t>mu Operacyjnego Województwa Dolno</w:t>
      </w:r>
      <w:r w:rsidR="003B1514" w:rsidRPr="00D24D1D">
        <w:rPr>
          <w:rFonts w:ascii="Arial" w:hAnsi="Arial" w:cs="Arial"/>
        </w:rPr>
        <w:t>śląskiego 2014-2020</w:t>
      </w:r>
      <w:r w:rsidR="000D76EE" w:rsidRPr="00D24D1D">
        <w:rPr>
          <w:rFonts w:ascii="Arial" w:hAnsi="Arial" w:cs="Arial"/>
        </w:rPr>
        <w:t>;</w:t>
      </w:r>
    </w:p>
    <w:p w14:paraId="3077D799" w14:textId="6B9676B2" w:rsidR="00DF600B" w:rsidRPr="00D24D1D" w:rsidRDefault="00DF600B" w:rsidP="00DF600B">
      <w:pPr>
        <w:pStyle w:val="Nagwek"/>
        <w:numPr>
          <w:ilvl w:val="0"/>
          <w:numId w:val="2"/>
        </w:numPr>
        <w:spacing w:before="60" w:after="120" w:line="360" w:lineRule="auto"/>
        <w:rPr>
          <w:rFonts w:ascii="Arial" w:hAnsi="Arial" w:cs="Arial"/>
          <w:szCs w:val="24"/>
        </w:rPr>
      </w:pPr>
      <w:r w:rsidRPr="00D24D1D">
        <w:rPr>
          <w:rFonts w:ascii="Arial" w:hAnsi="Arial" w:cs="Arial"/>
          <w:b/>
          <w:szCs w:val="24"/>
        </w:rPr>
        <w:t xml:space="preserve">reemigrant </w:t>
      </w:r>
      <w:r w:rsidRPr="00D24D1D">
        <w:rPr>
          <w:rFonts w:ascii="Arial" w:hAnsi="Arial" w:cs="Arial"/>
          <w:szCs w:val="24"/>
        </w:rPr>
        <w:t xml:space="preserve">- obywatel polski, który przebywał za granicą Polski przez nieprzerwany okres co najmniej 6 miesięcy, który zamierza powrócić do Polski lub który przebywa na terenie Polski nie dłużej niż 6 miesięcy albo 12 miesięcy (w przypadku osób bez pracy) przed </w:t>
      </w:r>
      <w:r w:rsidRPr="00D24D1D">
        <w:rPr>
          <w:rFonts w:ascii="Arial" w:hAnsi="Arial" w:cs="Arial"/>
          <w:spacing w:val="-2"/>
          <w:szCs w:val="24"/>
        </w:rPr>
        <w:t>przystąpieniem do projektu i deklaruje chęć podjęcia zatrudnienia lub innej pracy zarobkowej</w:t>
      </w:r>
      <w:r w:rsidRPr="00D24D1D">
        <w:rPr>
          <w:rFonts w:ascii="Arial" w:hAnsi="Arial" w:cs="Arial"/>
          <w:szCs w:val="24"/>
        </w:rPr>
        <w:t xml:space="preserve"> (w tym działalności gospodarczej) na terytorium Polski. Do tej grupy zaliczani są również repatrianci, tj. osoby, o których mowa w ustawie z dnia 9 listopada 2000 r. o repatria</w:t>
      </w:r>
      <w:r w:rsidR="005C0249" w:rsidRPr="00D24D1D">
        <w:rPr>
          <w:rFonts w:ascii="Arial" w:hAnsi="Arial" w:cs="Arial"/>
          <w:szCs w:val="24"/>
        </w:rPr>
        <w:t>cji.</w:t>
      </w:r>
    </w:p>
    <w:p w14:paraId="182BFAEC" w14:textId="5A78C475" w:rsidR="00A47851" w:rsidRPr="00D24D1D" w:rsidRDefault="00A47851" w:rsidP="00311653">
      <w:pPr>
        <w:pStyle w:val="Default"/>
        <w:numPr>
          <w:ilvl w:val="0"/>
          <w:numId w:val="2"/>
        </w:numPr>
        <w:spacing w:before="120" w:after="120" w:line="360" w:lineRule="auto"/>
        <w:ind w:left="709" w:hanging="284"/>
        <w:rPr>
          <w:color w:val="auto"/>
        </w:rPr>
      </w:pPr>
      <w:r w:rsidRPr="00D24D1D">
        <w:rPr>
          <w:b/>
          <w:bCs/>
          <w:color w:val="auto"/>
        </w:rPr>
        <w:t xml:space="preserve">Strona internetowa </w:t>
      </w:r>
      <w:r w:rsidRPr="00D24D1D">
        <w:rPr>
          <w:bCs/>
          <w:color w:val="auto"/>
        </w:rPr>
        <w:t xml:space="preserve">– </w:t>
      </w:r>
      <w:r w:rsidRPr="00D24D1D">
        <w:rPr>
          <w:color w:val="auto"/>
        </w:rPr>
        <w:t xml:space="preserve">strona internetowa, na której umieszczane będą informacje dotyczące projektu,  dostępna pod adresem: </w:t>
      </w:r>
      <w:r w:rsidR="00AE2760" w:rsidRPr="00D24D1D">
        <w:rPr>
          <w:color w:val="auto"/>
        </w:rPr>
        <w:t>www.</w:t>
      </w:r>
      <w:r w:rsidR="00D25AB2" w:rsidRPr="00D24D1D">
        <w:rPr>
          <w:i/>
          <w:color w:val="auto"/>
        </w:rPr>
        <w:t>arslegnica.pl</w:t>
      </w:r>
    </w:p>
    <w:p w14:paraId="42942283" w14:textId="673364CB" w:rsidR="00C47A74" w:rsidRPr="00D24D1D" w:rsidRDefault="000F21DA" w:rsidP="00311653">
      <w:pPr>
        <w:pStyle w:val="Default"/>
        <w:numPr>
          <w:ilvl w:val="0"/>
          <w:numId w:val="2"/>
        </w:numPr>
        <w:spacing w:before="120" w:after="120" w:line="360" w:lineRule="auto"/>
        <w:rPr>
          <w:color w:val="auto"/>
        </w:rPr>
      </w:pPr>
      <w:r w:rsidRPr="00D24D1D">
        <w:rPr>
          <w:b/>
          <w:bCs/>
          <w:color w:val="auto"/>
        </w:rPr>
        <w:t>Uczestnik projektu</w:t>
      </w:r>
      <w:r w:rsidR="00CA7FF6" w:rsidRPr="00D24D1D">
        <w:rPr>
          <w:b/>
          <w:bCs/>
          <w:color w:val="auto"/>
        </w:rPr>
        <w:t xml:space="preserve"> </w:t>
      </w:r>
      <w:r w:rsidR="00506613" w:rsidRPr="00D24D1D">
        <w:rPr>
          <w:b/>
          <w:bCs/>
          <w:color w:val="auto"/>
        </w:rPr>
        <w:t>(</w:t>
      </w:r>
      <w:r w:rsidR="00CA7FF6" w:rsidRPr="00D24D1D">
        <w:rPr>
          <w:b/>
          <w:bCs/>
          <w:color w:val="auto"/>
        </w:rPr>
        <w:t>UP)</w:t>
      </w:r>
      <w:r w:rsidR="00076926" w:rsidRPr="00D24D1D">
        <w:rPr>
          <w:b/>
          <w:bCs/>
          <w:color w:val="auto"/>
        </w:rPr>
        <w:t xml:space="preserve"> </w:t>
      </w:r>
      <w:r w:rsidRPr="00D24D1D">
        <w:rPr>
          <w:bCs/>
          <w:color w:val="auto"/>
        </w:rPr>
        <w:t xml:space="preserve">– </w:t>
      </w:r>
      <w:r w:rsidRPr="00D24D1D">
        <w:rPr>
          <w:color w:val="auto"/>
        </w:rPr>
        <w:t>osoba fizyczna</w:t>
      </w:r>
      <w:r w:rsidR="00457398" w:rsidRPr="00D24D1D">
        <w:rPr>
          <w:color w:val="auto"/>
        </w:rPr>
        <w:t xml:space="preserve"> (kobieta, mężczyzna)</w:t>
      </w:r>
      <w:r w:rsidRPr="00D24D1D">
        <w:rPr>
          <w:color w:val="auto"/>
        </w:rPr>
        <w:t>, która została zakwalifikowana do udziału w projekcie</w:t>
      </w:r>
      <w:r w:rsidR="00192A6E" w:rsidRPr="00D24D1D">
        <w:rPr>
          <w:color w:val="auto"/>
        </w:rPr>
        <w:t xml:space="preserve">. </w:t>
      </w:r>
      <w:r w:rsidRPr="00D24D1D">
        <w:rPr>
          <w:color w:val="auto"/>
        </w:rPr>
        <w:t xml:space="preserve">Uczestnik projektu, który jest jednocześnie beneficjentem pomocy </w:t>
      </w:r>
      <w:r w:rsidR="00D659A6" w:rsidRPr="00D24D1D">
        <w:rPr>
          <w:color w:val="auto"/>
        </w:rPr>
        <w:t xml:space="preserve">de </w:t>
      </w:r>
      <w:proofErr w:type="spellStart"/>
      <w:r w:rsidR="00D659A6" w:rsidRPr="00D24D1D">
        <w:rPr>
          <w:color w:val="auto"/>
        </w:rPr>
        <w:t>minimis</w:t>
      </w:r>
      <w:proofErr w:type="spellEnd"/>
      <w:r w:rsidRPr="00D24D1D">
        <w:rPr>
          <w:color w:val="auto"/>
        </w:rPr>
        <w:t xml:space="preserve"> nazywany jest „uczestnikiem projektu (beneficjentem pomocy)”</w:t>
      </w:r>
      <w:r w:rsidR="000D76EE" w:rsidRPr="00D24D1D">
        <w:rPr>
          <w:color w:val="auto"/>
        </w:rPr>
        <w:t>;</w:t>
      </w:r>
    </w:p>
    <w:p w14:paraId="0B871A11" w14:textId="11AFBC36" w:rsidR="0026359D" w:rsidRPr="00D24D1D" w:rsidRDefault="0026359D" w:rsidP="0026359D">
      <w:pPr>
        <w:pStyle w:val="Nagwek"/>
        <w:numPr>
          <w:ilvl w:val="0"/>
          <w:numId w:val="2"/>
        </w:numPr>
        <w:spacing w:before="60" w:after="120" w:line="360" w:lineRule="auto"/>
        <w:rPr>
          <w:rFonts w:ascii="Arial" w:hAnsi="Arial" w:cs="Arial"/>
          <w:szCs w:val="24"/>
        </w:rPr>
      </w:pPr>
      <w:r w:rsidRPr="00D24D1D">
        <w:rPr>
          <w:rFonts w:ascii="Arial" w:hAnsi="Arial" w:cs="Arial"/>
          <w:b/>
          <w:szCs w:val="24"/>
        </w:rPr>
        <w:t xml:space="preserve">umowa krótkoterminowa </w:t>
      </w:r>
      <w:r w:rsidRPr="00D24D1D">
        <w:rPr>
          <w:rFonts w:ascii="Arial" w:hAnsi="Arial" w:cs="Arial"/>
          <w:szCs w:val="24"/>
        </w:rPr>
        <w:t>– umowa wskazująca na zawarcie stosunku pracy lub innej formy zatrudnienia, zawarta na czas określony, który upływa w okresie realizacji projektu lub trwa nie dłużej niż 6 miesięcy</w:t>
      </w:r>
      <w:r w:rsidR="005C0249" w:rsidRPr="00D24D1D">
        <w:rPr>
          <w:rFonts w:ascii="Arial" w:hAnsi="Arial" w:cs="Arial"/>
          <w:szCs w:val="24"/>
        </w:rPr>
        <w:t>.</w:t>
      </w:r>
    </w:p>
    <w:p w14:paraId="790BBDEA" w14:textId="64558626" w:rsidR="009A21C8" w:rsidRPr="00D24D1D" w:rsidRDefault="009A21C8" w:rsidP="00311653">
      <w:pPr>
        <w:pStyle w:val="Default"/>
        <w:numPr>
          <w:ilvl w:val="0"/>
          <w:numId w:val="2"/>
        </w:numPr>
        <w:spacing w:before="120" w:after="120" w:line="360" w:lineRule="auto"/>
        <w:rPr>
          <w:color w:val="auto"/>
        </w:rPr>
      </w:pPr>
      <w:r w:rsidRPr="00D24D1D">
        <w:rPr>
          <w:b/>
          <w:bCs/>
          <w:color w:val="auto"/>
        </w:rPr>
        <w:t xml:space="preserve">Wsparcie finansowe na </w:t>
      </w:r>
      <w:r w:rsidR="00644A9E" w:rsidRPr="00D24D1D">
        <w:rPr>
          <w:b/>
          <w:bCs/>
          <w:color w:val="auto"/>
        </w:rPr>
        <w:t xml:space="preserve">założenie </w:t>
      </w:r>
      <w:r w:rsidR="009C5EBE" w:rsidRPr="00D24D1D">
        <w:rPr>
          <w:b/>
          <w:bCs/>
          <w:color w:val="auto"/>
        </w:rPr>
        <w:t xml:space="preserve">własnej działalności gospodarczej </w:t>
      </w:r>
      <w:r w:rsidRPr="00D24D1D">
        <w:rPr>
          <w:b/>
          <w:bCs/>
          <w:color w:val="auto"/>
        </w:rPr>
        <w:t xml:space="preserve"> </w:t>
      </w:r>
      <w:r w:rsidRPr="00D24D1D">
        <w:rPr>
          <w:color w:val="auto"/>
        </w:rPr>
        <w:t xml:space="preserve">– </w:t>
      </w:r>
      <w:r w:rsidR="00091BE6" w:rsidRPr="00D24D1D">
        <w:rPr>
          <w:color w:val="auto"/>
        </w:rPr>
        <w:t xml:space="preserve">bezzwrotna pomoc finansowa udzielana uczestnikowi projektu w formule </w:t>
      </w:r>
      <w:r w:rsidR="000E246C" w:rsidRPr="00D24D1D">
        <w:rPr>
          <w:color w:val="auto"/>
        </w:rPr>
        <w:t xml:space="preserve">stawki jednostkowej na samozatrudnienie. </w:t>
      </w:r>
    </w:p>
    <w:p w14:paraId="17D0A81B" w14:textId="61B33E83" w:rsidR="000D76EE" w:rsidRPr="000D76EE" w:rsidRDefault="005D3708" w:rsidP="005072C1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rPr>
          <w:color w:val="3366FF"/>
        </w:rPr>
      </w:pPr>
      <w:r w:rsidRPr="00D24D1D">
        <w:rPr>
          <w:b/>
          <w:color w:val="auto"/>
        </w:rPr>
        <w:t>W</w:t>
      </w:r>
      <w:r w:rsidR="000F21DA" w:rsidRPr="00D24D1D">
        <w:rPr>
          <w:b/>
          <w:color w:val="auto"/>
        </w:rPr>
        <w:t xml:space="preserve">sparcie pomostowe </w:t>
      </w:r>
      <w:r w:rsidR="000F21DA" w:rsidRPr="00D24D1D">
        <w:rPr>
          <w:bCs/>
          <w:color w:val="auto"/>
        </w:rPr>
        <w:t xml:space="preserve">– </w:t>
      </w:r>
      <w:r w:rsidR="000F21DA" w:rsidRPr="00D24D1D">
        <w:rPr>
          <w:color w:val="auto"/>
        </w:rPr>
        <w:t xml:space="preserve">wsparcie </w:t>
      </w:r>
      <w:r w:rsidR="00604A55" w:rsidRPr="00D24D1D">
        <w:rPr>
          <w:color w:val="auto"/>
        </w:rPr>
        <w:t xml:space="preserve">finansowe wypłacane </w:t>
      </w:r>
      <w:r w:rsidR="000F21DA" w:rsidRPr="00D24D1D">
        <w:rPr>
          <w:color w:val="auto"/>
        </w:rPr>
        <w:t xml:space="preserve">w okresie do 6 miesięcy od dnia </w:t>
      </w:r>
      <w:r w:rsidR="00B95F5B" w:rsidRPr="00D24D1D">
        <w:rPr>
          <w:color w:val="auto"/>
        </w:rPr>
        <w:t>rozpoczęcia działalności gospodarczej</w:t>
      </w:r>
      <w:r w:rsidR="00604A55" w:rsidRPr="00D24D1D">
        <w:rPr>
          <w:color w:val="auto"/>
        </w:rPr>
        <w:t>. M</w:t>
      </w:r>
      <w:r w:rsidR="000F21DA" w:rsidRPr="00D24D1D">
        <w:rPr>
          <w:color w:val="auto"/>
        </w:rPr>
        <w:t xml:space="preserve">aksymalna wysokość </w:t>
      </w:r>
      <w:r w:rsidR="00604A55" w:rsidRPr="00D24D1D">
        <w:rPr>
          <w:color w:val="auto"/>
        </w:rPr>
        <w:t xml:space="preserve">tego wsparcia </w:t>
      </w:r>
      <w:r w:rsidR="000F21DA" w:rsidRPr="00D24D1D">
        <w:rPr>
          <w:color w:val="auto"/>
        </w:rPr>
        <w:t xml:space="preserve">nie może przekroczyć </w:t>
      </w:r>
      <w:r w:rsidR="003D5031" w:rsidRPr="00D24D1D">
        <w:rPr>
          <w:color w:val="auto"/>
        </w:rPr>
        <w:t xml:space="preserve">miesięcznie </w:t>
      </w:r>
      <w:r w:rsidR="000F21DA" w:rsidRPr="00D24D1D">
        <w:rPr>
          <w:color w:val="auto"/>
        </w:rPr>
        <w:t>równowartości minimalnego wynagrodzenia obowiązującego na dzień</w:t>
      </w:r>
      <w:r w:rsidR="00A91466" w:rsidRPr="00D24D1D">
        <w:rPr>
          <w:color w:val="auto"/>
        </w:rPr>
        <w:t xml:space="preserve"> przyznania wsparcia finansowego na założenie własnej działalności gospodarczej</w:t>
      </w:r>
      <w:r w:rsidR="003E3521" w:rsidRPr="00D24D1D">
        <w:rPr>
          <w:color w:val="auto"/>
        </w:rPr>
        <w:t xml:space="preserve"> </w:t>
      </w:r>
      <w:r w:rsidR="000F21DA" w:rsidRPr="00D24D1D">
        <w:rPr>
          <w:color w:val="auto"/>
        </w:rPr>
        <w:t xml:space="preserve">- wyłącznie dla osób, które rozpoczęły działalność w ramach </w:t>
      </w:r>
      <w:r w:rsidR="00076926" w:rsidRPr="00D24D1D">
        <w:rPr>
          <w:color w:val="auto"/>
        </w:rPr>
        <w:t xml:space="preserve">niniejszego </w:t>
      </w:r>
      <w:r w:rsidR="00F536F2" w:rsidRPr="00D24D1D">
        <w:rPr>
          <w:color w:val="auto"/>
        </w:rPr>
        <w:t>projektu</w:t>
      </w:r>
      <w:r w:rsidR="00A1543A" w:rsidRPr="00D24D1D">
        <w:rPr>
          <w:color w:val="auto"/>
        </w:rPr>
        <w:t xml:space="preserve"> oraz otrzymały w ramach projektu wsparcie </w:t>
      </w:r>
      <w:r w:rsidR="00A1543A" w:rsidRPr="009347FF">
        <w:rPr>
          <w:color w:val="auto"/>
        </w:rPr>
        <w:t xml:space="preserve">finansowe w postaci </w:t>
      </w:r>
      <w:r w:rsidR="00A70AEE" w:rsidRPr="009347FF">
        <w:rPr>
          <w:color w:val="auto"/>
        </w:rPr>
        <w:t>stawk</w:t>
      </w:r>
      <w:r w:rsidR="00E872D6" w:rsidRPr="009347FF">
        <w:rPr>
          <w:color w:val="auto"/>
        </w:rPr>
        <w:t>i jednostkowej na samozatrudnie</w:t>
      </w:r>
      <w:r w:rsidR="00A70AEE" w:rsidRPr="009347FF">
        <w:rPr>
          <w:color w:val="auto"/>
        </w:rPr>
        <w:t>nie</w:t>
      </w:r>
      <w:r w:rsidR="000D76EE">
        <w:rPr>
          <w:color w:val="auto"/>
        </w:rPr>
        <w:t>;</w:t>
      </w:r>
    </w:p>
    <w:p w14:paraId="5FAF8FBB" w14:textId="6BBB1524" w:rsidR="00AF3F02" w:rsidRPr="005072C1" w:rsidRDefault="00213CE6" w:rsidP="005072C1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rPr>
          <w:color w:val="3366FF"/>
        </w:rPr>
      </w:pPr>
      <w:r w:rsidRPr="009347FF">
        <w:rPr>
          <w:b/>
          <w:color w:val="auto"/>
        </w:rPr>
        <w:lastRenderedPageBreak/>
        <w:t xml:space="preserve">Zabezpieczenie zwrotu otrzymanego wsparcia </w:t>
      </w:r>
      <w:r w:rsidRPr="009347FF">
        <w:rPr>
          <w:color w:val="auto"/>
        </w:rPr>
        <w:t xml:space="preserve">– zabezpieczenie na wypadek niedotrzymania warunków umowy dotyczącej przyznania wsparcia finansowego na </w:t>
      </w:r>
      <w:r w:rsidR="00A70AEE" w:rsidRPr="009347FF">
        <w:rPr>
          <w:color w:val="auto"/>
        </w:rPr>
        <w:t>założenie własnej działalności gospodarczej</w:t>
      </w:r>
      <w:r w:rsidRPr="009347FF">
        <w:rPr>
          <w:color w:val="auto"/>
        </w:rPr>
        <w:t xml:space="preserve"> oraz finansowego wsparcia pomostowego, wnoszone przez Uczestnika/Uczestniczkę Projektu w formie i terminie określonym w umowie</w:t>
      </w:r>
      <w:r w:rsidR="000D76EE">
        <w:rPr>
          <w:color w:val="auto"/>
        </w:rPr>
        <w:t>;</w:t>
      </w:r>
    </w:p>
    <w:p w14:paraId="79C3F95F" w14:textId="77777777" w:rsidR="008E1246" w:rsidRDefault="008E1246" w:rsidP="008E1246">
      <w:pPr>
        <w:pStyle w:val="Default"/>
        <w:spacing w:before="120" w:after="120" w:line="360" w:lineRule="auto"/>
        <w:rPr>
          <w:b/>
          <w:bCs/>
          <w:color w:val="auto"/>
        </w:rPr>
      </w:pPr>
    </w:p>
    <w:p w14:paraId="6E42B84E" w14:textId="77777777" w:rsidR="000F21DA" w:rsidRPr="009347FF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§ </w:t>
      </w:r>
      <w:r w:rsidR="00C51CA2" w:rsidRPr="009347FF">
        <w:rPr>
          <w:b/>
          <w:bCs/>
          <w:color w:val="auto"/>
        </w:rPr>
        <w:t>2</w:t>
      </w:r>
    </w:p>
    <w:p w14:paraId="382676E2" w14:textId="0C3B4B90" w:rsidR="000F21DA" w:rsidRPr="009347FF" w:rsidRDefault="001127EA" w:rsidP="001127EA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Postanowienia ogólne</w:t>
      </w:r>
    </w:p>
    <w:p w14:paraId="36AB87C8" w14:textId="360C1B43" w:rsidR="000F21DA" w:rsidRPr="00D24D1D" w:rsidRDefault="00596339" w:rsidP="007226EC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Cs/>
        </w:rPr>
      </w:pPr>
      <w:r w:rsidRPr="009347FF">
        <w:rPr>
          <w:rFonts w:ascii="Arial" w:hAnsi="Arial" w:cs="Arial"/>
          <w:bCs/>
        </w:rPr>
        <w:t>Niniejszy r</w:t>
      </w:r>
      <w:r w:rsidR="000F21DA" w:rsidRPr="009347FF">
        <w:rPr>
          <w:rFonts w:ascii="Arial" w:hAnsi="Arial" w:cs="Arial"/>
          <w:bCs/>
        </w:rPr>
        <w:t xml:space="preserve">egulamin określa zasady rekrutacji </w:t>
      </w:r>
      <w:r w:rsidR="008A2F45" w:rsidRPr="005C0249">
        <w:rPr>
          <w:rFonts w:ascii="Arial" w:hAnsi="Arial" w:cs="Arial"/>
          <w:bCs/>
        </w:rPr>
        <w:t xml:space="preserve">i </w:t>
      </w:r>
      <w:r w:rsidR="005C0249" w:rsidRPr="005C0249">
        <w:rPr>
          <w:rFonts w:ascii="Arial" w:hAnsi="Arial" w:cs="Arial"/>
          <w:bCs/>
        </w:rPr>
        <w:t>przyznawania środków finansowych na rozwój przedsiębiorczości</w:t>
      </w:r>
      <w:r w:rsidR="00C279A9" w:rsidRPr="009347FF">
        <w:rPr>
          <w:rFonts w:ascii="Arial" w:hAnsi="Arial" w:cs="Arial"/>
          <w:bCs/>
        </w:rPr>
        <w:t xml:space="preserve"> w ramach </w:t>
      </w:r>
      <w:r w:rsidR="00C279A9" w:rsidRPr="00D24D1D">
        <w:rPr>
          <w:rFonts w:ascii="Arial" w:hAnsi="Arial" w:cs="Arial"/>
          <w:bCs/>
        </w:rPr>
        <w:t xml:space="preserve">projektu </w:t>
      </w:r>
      <w:r w:rsidR="00C279A9" w:rsidRPr="00D24D1D">
        <w:rPr>
          <w:rFonts w:ascii="Arial" w:hAnsi="Arial" w:cs="Arial"/>
          <w:bCs/>
          <w:i/>
        </w:rPr>
        <w:t>„</w:t>
      </w:r>
      <w:r w:rsidR="007226EC" w:rsidRPr="00D24D1D">
        <w:rPr>
          <w:rFonts w:ascii="Arial" w:hAnsi="Arial" w:cs="Arial"/>
          <w:bCs/>
          <w:i/>
        </w:rPr>
        <w:t>Twoja firma - Twój sukces!</w:t>
      </w:r>
      <w:r w:rsidR="00823CDB" w:rsidRPr="00D24D1D">
        <w:rPr>
          <w:rFonts w:ascii="Arial" w:hAnsi="Arial" w:cs="Arial"/>
          <w:bCs/>
          <w:i/>
          <w:iCs/>
        </w:rPr>
        <w:t>”,</w:t>
      </w:r>
      <w:r w:rsidR="00823CDB" w:rsidRPr="00D24D1D">
        <w:rPr>
          <w:rFonts w:ascii="Arial" w:hAnsi="Arial" w:cs="Arial"/>
          <w:bCs/>
          <w:iCs/>
        </w:rPr>
        <w:t xml:space="preserve"> numer</w:t>
      </w:r>
      <w:r w:rsidR="000F21DA" w:rsidRPr="00D24D1D">
        <w:rPr>
          <w:rFonts w:ascii="Arial" w:hAnsi="Arial" w:cs="Arial"/>
          <w:bCs/>
          <w:iCs/>
        </w:rPr>
        <w:t xml:space="preserve"> </w:t>
      </w:r>
      <w:r w:rsidR="007226EC" w:rsidRPr="00D24D1D">
        <w:rPr>
          <w:rFonts w:ascii="Arial" w:hAnsi="Arial" w:cs="Arial"/>
          <w:bCs/>
          <w:i/>
          <w:iCs/>
        </w:rPr>
        <w:t>RPDS.08.03.00-02-0001/20</w:t>
      </w:r>
      <w:r w:rsidR="00AF54C2" w:rsidRPr="00D24D1D">
        <w:rPr>
          <w:rFonts w:ascii="Arial" w:hAnsi="Arial" w:cs="Arial"/>
          <w:b/>
          <w:bCs/>
        </w:rPr>
        <w:t xml:space="preserve"> </w:t>
      </w:r>
      <w:r w:rsidR="00C279A9" w:rsidRPr="00D24D1D">
        <w:rPr>
          <w:rFonts w:ascii="Arial" w:hAnsi="Arial" w:cs="Arial"/>
        </w:rPr>
        <w:t xml:space="preserve">współfinansowanego ze środków Unii Europejskiej w ramach Europejskiego Funduszu Społecznego - w ramach </w:t>
      </w:r>
      <w:r w:rsidR="006C5F71" w:rsidRPr="00D24D1D">
        <w:rPr>
          <w:rFonts w:ascii="Arial" w:hAnsi="Arial" w:cs="Arial"/>
        </w:rPr>
        <w:t xml:space="preserve"> </w:t>
      </w:r>
      <w:r w:rsidR="008A2F45" w:rsidRPr="00D24D1D">
        <w:rPr>
          <w:rFonts w:ascii="Arial" w:hAnsi="Arial" w:cs="Arial"/>
        </w:rPr>
        <w:t>Regionalnego Programu Operacyjnego Województwa Dolnośląskiego</w:t>
      </w:r>
      <w:r w:rsidR="005D3708" w:rsidRPr="00D24D1D">
        <w:rPr>
          <w:rFonts w:ascii="Arial" w:hAnsi="Arial" w:cs="Arial"/>
        </w:rPr>
        <w:t xml:space="preserve"> 2014-2020</w:t>
      </w:r>
      <w:r w:rsidR="008A2F45" w:rsidRPr="00D24D1D">
        <w:rPr>
          <w:rFonts w:ascii="Arial" w:hAnsi="Arial" w:cs="Arial"/>
        </w:rPr>
        <w:t xml:space="preserve">, Oś Priorytetowa 8 </w:t>
      </w:r>
      <w:r w:rsidR="00091BE6" w:rsidRPr="00D24D1D">
        <w:rPr>
          <w:rFonts w:ascii="Arial" w:hAnsi="Arial" w:cs="Arial"/>
        </w:rPr>
        <w:t>Ry</w:t>
      </w:r>
      <w:r w:rsidR="008A2F45" w:rsidRPr="00D24D1D">
        <w:rPr>
          <w:rFonts w:ascii="Arial" w:hAnsi="Arial" w:cs="Arial"/>
        </w:rPr>
        <w:t>nek pracy,</w:t>
      </w:r>
      <w:r w:rsidR="006C5F71" w:rsidRPr="00D24D1D">
        <w:rPr>
          <w:rFonts w:ascii="Arial" w:hAnsi="Arial" w:cs="Arial"/>
        </w:rPr>
        <w:t xml:space="preserve"> </w:t>
      </w:r>
      <w:r w:rsidR="006C5F71" w:rsidRPr="00D24D1D">
        <w:rPr>
          <w:rFonts w:ascii="Arial" w:hAnsi="Arial" w:cs="Arial"/>
          <w:bCs/>
        </w:rPr>
        <w:t xml:space="preserve">Działanie </w:t>
      </w:r>
      <w:r w:rsidR="008A2F45" w:rsidRPr="00D24D1D">
        <w:rPr>
          <w:rFonts w:ascii="Arial" w:hAnsi="Arial" w:cs="Arial"/>
          <w:bCs/>
        </w:rPr>
        <w:t>8.3 Samozatrudnienie, przedsiębiorczość oraz tworzenie nowych miejsc pracy.</w:t>
      </w:r>
    </w:p>
    <w:p w14:paraId="6D84C8AA" w14:textId="4B28A468" w:rsidR="000F21DA" w:rsidRPr="00D24D1D" w:rsidRDefault="000F21DA" w:rsidP="007226EC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 xml:space="preserve">Projekt realizowany jest w okresie: od </w:t>
      </w:r>
      <w:r w:rsidR="007226EC" w:rsidRPr="00D24D1D">
        <w:rPr>
          <w:rFonts w:ascii="Arial" w:hAnsi="Arial" w:cs="Arial"/>
          <w:i/>
        </w:rPr>
        <w:t xml:space="preserve">01.06.2021 do 28.02.2023r. </w:t>
      </w:r>
    </w:p>
    <w:p w14:paraId="66F73AFB" w14:textId="1F2CE6A3" w:rsidR="000F21DA" w:rsidRPr="009347FF" w:rsidRDefault="000F21DA" w:rsidP="00AB5131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9347FF">
        <w:rPr>
          <w:rFonts w:ascii="Arial" w:hAnsi="Arial" w:cs="Arial"/>
        </w:rPr>
        <w:t>Projekt jest realizowany zgodnie z</w:t>
      </w:r>
      <w:r w:rsidR="004C1F6B">
        <w:rPr>
          <w:rFonts w:ascii="Arial" w:hAnsi="Arial" w:cs="Arial"/>
        </w:rPr>
        <w:t xml:space="preserve"> politykami horyzontalnymi: </w:t>
      </w:r>
      <w:r w:rsidR="004C1F6B" w:rsidRPr="004C1F6B">
        <w:rPr>
          <w:rFonts w:ascii="Arial" w:hAnsi="Arial" w:cs="Arial"/>
        </w:rPr>
        <w:t xml:space="preserve">zasadą równości szans płci oraz równości szans i niedyskryminacji. </w:t>
      </w:r>
    </w:p>
    <w:p w14:paraId="0FE6B70F" w14:textId="01271625" w:rsidR="003717E7" w:rsidRPr="00D24D1D" w:rsidRDefault="000F21DA" w:rsidP="003717E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i/>
        </w:rPr>
      </w:pPr>
      <w:r w:rsidRPr="003717E7">
        <w:rPr>
          <w:rFonts w:ascii="Arial" w:hAnsi="Arial" w:cs="Arial"/>
        </w:rPr>
        <w:t>Celem głównym projektu jest</w:t>
      </w:r>
      <w:r w:rsidR="00335AC6" w:rsidRPr="003717E7">
        <w:rPr>
          <w:rFonts w:ascii="Arial" w:hAnsi="Arial" w:cs="Arial"/>
        </w:rPr>
        <w:t xml:space="preserve"> </w:t>
      </w:r>
      <w:r w:rsidR="003717E7" w:rsidRPr="00D24D1D">
        <w:rPr>
          <w:rFonts w:ascii="Arial" w:hAnsi="Arial" w:cs="Arial"/>
          <w:i/>
        </w:rPr>
        <w:t xml:space="preserve">stworzenie nowych miejsc pracy na terenie realizacji projektu poprzez przygotowanie do samodzielnego prowadzenia działalności 50 uczestników projektu (zgodnie z grupą docelową projektu) zamieszkujących powiaty: jaworski, złotoryjski i legnicki, m. Legnica oraz utworzenie przez nich 40 nowych przedsiębiorstw (80% z 50 UP) w okresie realizacji tj. do 28.02.2023r., liczba nowych miejsc pracy zwiększy się o 40. </w:t>
      </w:r>
    </w:p>
    <w:p w14:paraId="2FFBC63F" w14:textId="573C80A4" w:rsidR="00D555C6" w:rsidRPr="00D24D1D" w:rsidRDefault="00D555C6" w:rsidP="003717E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>Projekt jest skierowany do osób</w:t>
      </w:r>
      <w:r w:rsidR="006F344E" w:rsidRPr="00D24D1D">
        <w:rPr>
          <w:rFonts w:ascii="Arial" w:hAnsi="Arial" w:cs="Arial"/>
        </w:rPr>
        <w:t xml:space="preserve">  w wieku od 30 roku życia</w:t>
      </w:r>
      <w:r w:rsidRPr="00D24D1D">
        <w:rPr>
          <w:rFonts w:ascii="Arial" w:hAnsi="Arial" w:cs="Arial"/>
        </w:rPr>
        <w:t xml:space="preserve"> zamieszkujących w rozumieniu przepisów Kodeksu Cywilnego  województwo dolnośląskie </w:t>
      </w:r>
      <w:r w:rsidRPr="00D24D1D">
        <w:rPr>
          <w:rFonts w:ascii="Arial" w:hAnsi="Arial" w:cs="Arial"/>
          <w:i/>
        </w:rPr>
        <w:t>(</w:t>
      </w:r>
      <w:r w:rsidR="003717E7" w:rsidRPr="00D24D1D">
        <w:rPr>
          <w:rFonts w:ascii="Arial" w:hAnsi="Arial" w:cs="Arial"/>
          <w:i/>
        </w:rPr>
        <w:t>powiaty: jaworski, złotoryjski i legnicki, m. Legnica</w:t>
      </w:r>
      <w:r w:rsidRPr="00D24D1D">
        <w:rPr>
          <w:rFonts w:ascii="Arial" w:hAnsi="Arial" w:cs="Arial"/>
          <w:i/>
        </w:rPr>
        <w:t>).</w:t>
      </w:r>
      <w:r w:rsidR="00587693" w:rsidRPr="00D24D1D">
        <w:rPr>
          <w:rFonts w:ascii="Arial" w:hAnsi="Arial" w:cs="Arial"/>
          <w:i/>
        </w:rPr>
        <w:t xml:space="preserve"> </w:t>
      </w:r>
      <w:r w:rsidR="00587693" w:rsidRPr="00D24D1D">
        <w:rPr>
          <w:rFonts w:ascii="Arial" w:hAnsi="Arial" w:cs="Arial"/>
        </w:rPr>
        <w:t>Wiek uczestników jest liczony na podstawie daty urodzenia i mierzony w dniu rozpoczęcia udziału w projekcie.</w:t>
      </w:r>
    </w:p>
    <w:p w14:paraId="5C73D5D0" w14:textId="117268E6" w:rsidR="003717E7" w:rsidRPr="00D24D1D" w:rsidRDefault="00B548D2" w:rsidP="003717E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>W ramach</w:t>
      </w:r>
      <w:r w:rsidR="00487FEA" w:rsidRPr="00D24D1D">
        <w:rPr>
          <w:rFonts w:ascii="Arial" w:hAnsi="Arial" w:cs="Arial"/>
        </w:rPr>
        <w:t xml:space="preserve"> projektu wsparciem objętych</w:t>
      </w:r>
      <w:r w:rsidR="000F21DA" w:rsidRPr="00D24D1D">
        <w:rPr>
          <w:rFonts w:ascii="Arial" w:hAnsi="Arial" w:cs="Arial"/>
        </w:rPr>
        <w:t xml:space="preserve"> zostan</w:t>
      </w:r>
      <w:r w:rsidR="00487FEA" w:rsidRPr="00D24D1D">
        <w:rPr>
          <w:rFonts w:ascii="Arial" w:hAnsi="Arial" w:cs="Arial"/>
        </w:rPr>
        <w:t>ie</w:t>
      </w:r>
      <w:r w:rsidR="000F21DA" w:rsidRPr="00D24D1D">
        <w:rPr>
          <w:rFonts w:ascii="Arial" w:hAnsi="Arial" w:cs="Arial"/>
        </w:rPr>
        <w:t xml:space="preserve"> </w:t>
      </w:r>
      <w:r w:rsidR="003717E7" w:rsidRPr="00D24D1D">
        <w:rPr>
          <w:rFonts w:ascii="Arial" w:hAnsi="Arial" w:cs="Arial"/>
          <w:i/>
        </w:rPr>
        <w:t>50</w:t>
      </w:r>
      <w:r w:rsidR="00AF2D17" w:rsidRPr="00D24D1D">
        <w:rPr>
          <w:rFonts w:ascii="Arial" w:hAnsi="Arial" w:cs="Arial"/>
        </w:rPr>
        <w:t xml:space="preserve"> </w:t>
      </w:r>
      <w:r w:rsidR="00627CC1" w:rsidRPr="00D24D1D">
        <w:rPr>
          <w:rFonts w:ascii="Arial" w:hAnsi="Arial" w:cs="Arial"/>
        </w:rPr>
        <w:t xml:space="preserve">osób (w tym </w:t>
      </w:r>
      <w:r w:rsidR="003717E7" w:rsidRPr="00D24D1D">
        <w:rPr>
          <w:rFonts w:ascii="Arial" w:hAnsi="Arial" w:cs="Arial"/>
          <w:i/>
        </w:rPr>
        <w:t>30</w:t>
      </w:r>
      <w:r w:rsidR="00627CC1" w:rsidRPr="00D24D1D">
        <w:rPr>
          <w:rFonts w:ascii="Arial" w:hAnsi="Arial" w:cs="Arial"/>
        </w:rPr>
        <w:t xml:space="preserve"> kobiet i </w:t>
      </w:r>
      <w:r w:rsidR="003717E7" w:rsidRPr="00D24D1D">
        <w:rPr>
          <w:rFonts w:ascii="Arial" w:hAnsi="Arial" w:cs="Arial"/>
          <w:i/>
        </w:rPr>
        <w:t>20</w:t>
      </w:r>
      <w:r w:rsidR="00627CC1" w:rsidRPr="00D24D1D">
        <w:rPr>
          <w:rFonts w:ascii="Arial" w:hAnsi="Arial" w:cs="Arial"/>
        </w:rPr>
        <w:t xml:space="preserve"> </w:t>
      </w:r>
      <w:r w:rsidR="00320665" w:rsidRPr="00D24D1D">
        <w:rPr>
          <w:rFonts w:ascii="Arial" w:hAnsi="Arial" w:cs="Arial"/>
        </w:rPr>
        <w:t xml:space="preserve">mężczyzn.) </w:t>
      </w:r>
      <w:r w:rsidR="003717E7" w:rsidRPr="00D24D1D">
        <w:rPr>
          <w:rFonts w:ascii="Arial" w:hAnsi="Arial" w:cs="Arial"/>
          <w:i/>
        </w:rPr>
        <w:t>Uczestnikami projektu będą osoby:</w:t>
      </w:r>
    </w:p>
    <w:p w14:paraId="09A967FB" w14:textId="0E31395D" w:rsidR="003717E7" w:rsidRPr="00D24D1D" w:rsidRDefault="003717E7" w:rsidP="003717E7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lastRenderedPageBreak/>
        <w:t>• pozostające bez zatrudnienia w tym znajdujące się w szczególnej sytuacji na rynku pracy, tj. osoby w wieku 50 lat i więcej, kobiety, osoby  z niepełnosprawnościami, osoby długotrwale bezrobotne oraz osoby z niskimi kwalifikacjami;</w:t>
      </w:r>
    </w:p>
    <w:p w14:paraId="4306BEBB" w14:textId="77777777" w:rsidR="003717E7" w:rsidRPr="00D24D1D" w:rsidRDefault="003717E7" w:rsidP="003717E7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• imigranci oraz reemigranci;</w:t>
      </w:r>
    </w:p>
    <w:p w14:paraId="74CFEEC3" w14:textId="77777777" w:rsidR="003717E7" w:rsidRPr="00D24D1D" w:rsidRDefault="003717E7" w:rsidP="003717E7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• osoby ubogie pracujące;</w:t>
      </w:r>
    </w:p>
    <w:p w14:paraId="68079F15" w14:textId="77777777" w:rsidR="003717E7" w:rsidRPr="00D24D1D" w:rsidRDefault="003717E7" w:rsidP="003717E7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• osoby odchodzące z rolnictwa i ich rodziny;</w:t>
      </w:r>
    </w:p>
    <w:p w14:paraId="3FBCC08A" w14:textId="3C92BD59" w:rsidR="003717E7" w:rsidRPr="00D24D1D" w:rsidRDefault="003717E7" w:rsidP="003717E7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• osoby zatrudnione na umowach krótkoterminowych oraz pracujący w ramach umów cywilno-prawnych, których miesięczne zarobki nie przekraczają 120% wysokości minimalnego wynagrodzenia,</w:t>
      </w:r>
    </w:p>
    <w:p w14:paraId="004B9F98" w14:textId="160D86A1" w:rsidR="009058D6" w:rsidRPr="00D24D1D" w:rsidRDefault="003717E7" w:rsidP="003717E7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 xml:space="preserve"> (w tym co najmniej 40% osoby zamieszkujące w rozumieniu przepisów Kodeksu Cywilnego obszary wiejskie).</w:t>
      </w:r>
    </w:p>
    <w:p w14:paraId="70362EB5" w14:textId="77777777" w:rsidR="00B43978" w:rsidRPr="00D24D1D" w:rsidRDefault="00B43978" w:rsidP="00311653">
      <w:pPr>
        <w:pStyle w:val="Default"/>
        <w:spacing w:before="120" w:after="120" w:line="360" w:lineRule="auto"/>
        <w:rPr>
          <w:b/>
          <w:bCs/>
          <w:color w:val="auto"/>
        </w:rPr>
      </w:pPr>
    </w:p>
    <w:p w14:paraId="69AAC133" w14:textId="77777777" w:rsidR="00AF4DBF" w:rsidRPr="009347FF" w:rsidRDefault="00AF4DBF" w:rsidP="00311653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 xml:space="preserve">§ </w:t>
      </w:r>
      <w:r w:rsidR="00FB3319" w:rsidRPr="009347FF">
        <w:rPr>
          <w:rFonts w:ascii="Arial" w:hAnsi="Arial" w:cs="Arial"/>
          <w:b/>
        </w:rPr>
        <w:t>3</w:t>
      </w:r>
    </w:p>
    <w:p w14:paraId="07AEBEB2" w14:textId="62244FEB" w:rsidR="00AF4DBF" w:rsidRPr="009347FF" w:rsidRDefault="00AF4DBF" w:rsidP="001127E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>Ogólne założenia dotyczące poszczególnych form ws</w:t>
      </w:r>
      <w:r w:rsidR="001127EA">
        <w:rPr>
          <w:rFonts w:ascii="Arial" w:hAnsi="Arial" w:cs="Arial"/>
          <w:b/>
        </w:rPr>
        <w:t>parcia dla Uczestników Projektu</w:t>
      </w:r>
    </w:p>
    <w:p w14:paraId="55D6743A" w14:textId="511DA7B4" w:rsidR="000D7A4D" w:rsidRPr="009347FF" w:rsidRDefault="007B776D" w:rsidP="00AB5131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360" w:lineRule="auto"/>
        <w:ind w:hanging="1014"/>
        <w:rPr>
          <w:rFonts w:ascii="Arial" w:hAnsi="Arial" w:cs="Arial"/>
        </w:rPr>
      </w:pPr>
      <w:r w:rsidRPr="005C0249">
        <w:rPr>
          <w:rFonts w:ascii="Arial" w:hAnsi="Arial" w:cs="Arial"/>
        </w:rPr>
        <w:t xml:space="preserve">Kompleksowe </w:t>
      </w:r>
      <w:r>
        <w:rPr>
          <w:rFonts w:ascii="Arial" w:hAnsi="Arial" w:cs="Arial"/>
        </w:rPr>
        <w:t>w</w:t>
      </w:r>
      <w:r w:rsidR="00AF4DBF" w:rsidRPr="009347FF">
        <w:rPr>
          <w:rFonts w:ascii="Arial" w:hAnsi="Arial" w:cs="Arial"/>
        </w:rPr>
        <w:t>sparcie oferowane w ramach projektu obejmuje:</w:t>
      </w:r>
    </w:p>
    <w:p w14:paraId="1F35AC70" w14:textId="445228DF" w:rsidR="00267646" w:rsidRPr="009347FF" w:rsidRDefault="009007BA" w:rsidP="00AB5131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>Wsparcie szkoleniow</w:t>
      </w:r>
      <w:r w:rsidR="00FE1A6A" w:rsidRPr="009347FF">
        <w:rPr>
          <w:rFonts w:ascii="Arial" w:hAnsi="Arial" w:cs="Arial"/>
          <w:b/>
        </w:rPr>
        <w:t>e</w:t>
      </w:r>
      <w:r w:rsidR="00843C05" w:rsidRPr="009347FF">
        <w:rPr>
          <w:rFonts w:ascii="Arial" w:hAnsi="Arial" w:cs="Arial"/>
          <w:b/>
        </w:rPr>
        <w:t xml:space="preserve"> </w:t>
      </w:r>
      <w:r w:rsidR="008E1246">
        <w:rPr>
          <w:rFonts w:ascii="Arial" w:hAnsi="Arial" w:cs="Arial"/>
          <w:b/>
        </w:rPr>
        <w:t xml:space="preserve">realizowane </w:t>
      </w:r>
      <w:r w:rsidR="00843C05" w:rsidRPr="009347FF">
        <w:rPr>
          <w:rFonts w:ascii="Arial" w:hAnsi="Arial" w:cs="Arial"/>
          <w:b/>
        </w:rPr>
        <w:t>przed rozpoczęciem działal</w:t>
      </w:r>
      <w:r w:rsidRPr="009347FF">
        <w:rPr>
          <w:rFonts w:ascii="Arial" w:hAnsi="Arial" w:cs="Arial"/>
          <w:b/>
        </w:rPr>
        <w:t>ności gospodarczej</w:t>
      </w:r>
      <w:r w:rsidR="005C0249">
        <w:rPr>
          <w:rFonts w:ascii="Arial" w:hAnsi="Arial" w:cs="Arial"/>
          <w:b/>
        </w:rPr>
        <w:t>.</w:t>
      </w:r>
    </w:p>
    <w:p w14:paraId="5FB485B0" w14:textId="77777777" w:rsidR="00DD4AA5" w:rsidRDefault="009007BA" w:rsidP="00DD4AA5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 xml:space="preserve">Wsparcie finansowe </w:t>
      </w:r>
      <w:r w:rsidR="000F03BA" w:rsidRPr="009347FF">
        <w:rPr>
          <w:rFonts w:ascii="Arial" w:hAnsi="Arial" w:cs="Arial"/>
          <w:b/>
        </w:rPr>
        <w:t>na założenie w</w:t>
      </w:r>
      <w:r w:rsidR="005C0249">
        <w:rPr>
          <w:rFonts w:ascii="Arial" w:hAnsi="Arial" w:cs="Arial"/>
          <w:b/>
        </w:rPr>
        <w:t>łasnej działalności gospodarczej.</w:t>
      </w:r>
    </w:p>
    <w:p w14:paraId="0352AA97" w14:textId="4B56E5A3" w:rsidR="004F3773" w:rsidRPr="00DD4AA5" w:rsidRDefault="002654AC" w:rsidP="00DD4AA5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</w:rPr>
      </w:pPr>
      <w:r w:rsidRPr="00DD4AA5">
        <w:rPr>
          <w:rFonts w:ascii="Arial" w:hAnsi="Arial" w:cs="Arial"/>
          <w:b/>
        </w:rPr>
        <w:t>Finansowe w</w:t>
      </w:r>
      <w:r w:rsidR="00803628" w:rsidRPr="00DD4AA5">
        <w:rPr>
          <w:rFonts w:ascii="Arial" w:hAnsi="Arial" w:cs="Arial"/>
          <w:b/>
        </w:rPr>
        <w:t xml:space="preserve">sparcie </w:t>
      </w:r>
      <w:r w:rsidR="00C64D94" w:rsidRPr="00DD4AA5">
        <w:rPr>
          <w:rFonts w:ascii="Arial" w:hAnsi="Arial" w:cs="Arial"/>
          <w:b/>
        </w:rPr>
        <w:t>pomostowe.</w:t>
      </w:r>
      <w:r w:rsidR="009007BA" w:rsidRPr="00DD4AA5">
        <w:rPr>
          <w:rFonts w:ascii="Arial" w:hAnsi="Arial" w:cs="Arial"/>
          <w:b/>
        </w:rPr>
        <w:t xml:space="preserve"> </w:t>
      </w:r>
    </w:p>
    <w:p w14:paraId="036C16BF" w14:textId="466107BA" w:rsidR="00203B0C" w:rsidRPr="00232ADC" w:rsidRDefault="00203B0C" w:rsidP="00BD2C5E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70C0"/>
        </w:rPr>
      </w:pPr>
      <w:r w:rsidRPr="004F3773">
        <w:rPr>
          <w:rFonts w:ascii="Arial" w:hAnsi="Arial" w:cs="Arial"/>
        </w:rPr>
        <w:t xml:space="preserve">Beneficjent zapewnia Uczestnikom </w:t>
      </w:r>
      <w:r w:rsidRPr="00D24D1D">
        <w:rPr>
          <w:rFonts w:ascii="Arial" w:hAnsi="Arial" w:cs="Arial"/>
        </w:rPr>
        <w:t xml:space="preserve">Projektu </w:t>
      </w:r>
      <w:r w:rsidRPr="00D24D1D">
        <w:rPr>
          <w:rFonts w:ascii="Arial" w:hAnsi="Arial" w:cs="Arial"/>
          <w:i/>
        </w:rPr>
        <w:t>materiały szkoleniowe</w:t>
      </w:r>
      <w:r w:rsidR="00714A56" w:rsidRPr="00D24D1D">
        <w:rPr>
          <w:rFonts w:ascii="Arial" w:hAnsi="Arial" w:cs="Arial"/>
          <w:i/>
        </w:rPr>
        <w:t>.</w:t>
      </w:r>
    </w:p>
    <w:p w14:paraId="5F80DBA3" w14:textId="42BF9EB2" w:rsidR="00320B73" w:rsidRPr="005C0249" w:rsidRDefault="00320B73" w:rsidP="00AB5131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5C0249">
        <w:rPr>
          <w:rFonts w:ascii="Arial" w:hAnsi="Arial" w:cs="Arial"/>
        </w:rPr>
        <w:t xml:space="preserve">Wsparcie na: szkolenie, </w:t>
      </w:r>
      <w:r w:rsidR="00457398">
        <w:rPr>
          <w:rFonts w:ascii="Arial" w:hAnsi="Arial" w:cs="Arial"/>
        </w:rPr>
        <w:t xml:space="preserve">wsparcie finansowe na </w:t>
      </w:r>
      <w:r w:rsidRPr="005C0249">
        <w:rPr>
          <w:rFonts w:ascii="Arial" w:hAnsi="Arial" w:cs="Arial"/>
        </w:rPr>
        <w:t xml:space="preserve">założenie działalności gospodarczej oraz </w:t>
      </w:r>
      <w:r w:rsidR="00457398">
        <w:rPr>
          <w:rFonts w:ascii="Arial" w:hAnsi="Arial" w:cs="Arial"/>
        </w:rPr>
        <w:t xml:space="preserve">finansowe wsparcie </w:t>
      </w:r>
      <w:r w:rsidRPr="005C0249">
        <w:rPr>
          <w:rFonts w:ascii="Arial" w:hAnsi="Arial" w:cs="Arial"/>
        </w:rPr>
        <w:t>pomostowe udzielane jest uczestnikowi projektu na podstawie zawartej z nim umowy.</w:t>
      </w:r>
    </w:p>
    <w:p w14:paraId="64B15ECC" w14:textId="77777777" w:rsidR="00085D4B" w:rsidRPr="008E1246" w:rsidRDefault="00AF4DBF" w:rsidP="00AB5131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Warunkiem otrzymania wsparcia finansowego </w:t>
      </w:r>
      <w:r w:rsidR="00A70AEE" w:rsidRPr="008E1246">
        <w:rPr>
          <w:rFonts w:ascii="Arial" w:hAnsi="Arial" w:cs="Arial"/>
        </w:rPr>
        <w:t>na założenie własnej działalności gospodarczej</w:t>
      </w:r>
      <w:r w:rsidR="00A8245F" w:rsidRPr="008E1246">
        <w:rPr>
          <w:rFonts w:ascii="Arial" w:hAnsi="Arial" w:cs="Arial"/>
        </w:rPr>
        <w:t xml:space="preserve"> </w:t>
      </w:r>
      <w:r w:rsidR="001412AE" w:rsidRPr="008E1246">
        <w:rPr>
          <w:rFonts w:ascii="Arial" w:hAnsi="Arial" w:cs="Arial"/>
        </w:rPr>
        <w:t xml:space="preserve">oraz finansowego </w:t>
      </w:r>
      <w:r w:rsidRPr="008E1246">
        <w:rPr>
          <w:rFonts w:ascii="Arial" w:hAnsi="Arial" w:cs="Arial"/>
        </w:rPr>
        <w:t xml:space="preserve">wsparcia pomostowego jest wniesienie przez Uczestnika Projektu zabezpieczenia zwrotu otrzymanego wsparcia w przypadku </w:t>
      </w:r>
      <w:r w:rsidRPr="008E1246">
        <w:rPr>
          <w:rFonts w:ascii="Arial" w:hAnsi="Arial" w:cs="Arial"/>
        </w:rPr>
        <w:lastRenderedPageBreak/>
        <w:t xml:space="preserve">niedotrzymania warunków umowy dotyczącej jego przyznania. Formami zabezpieczenia zwrotu przez Uczestnika otrzymanych środków mogą być: </w:t>
      </w:r>
    </w:p>
    <w:p w14:paraId="038EA7E8" w14:textId="77777777" w:rsidR="00085D4B" w:rsidRPr="008E1246" w:rsidRDefault="00AF4DBF" w:rsidP="00AB513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por</w:t>
      </w:r>
      <w:r w:rsidR="001412AE" w:rsidRPr="008E1246">
        <w:rPr>
          <w:rFonts w:ascii="Arial" w:hAnsi="Arial" w:cs="Arial"/>
        </w:rPr>
        <w:t>ęczenie,</w:t>
      </w:r>
    </w:p>
    <w:p w14:paraId="12CC230F" w14:textId="77777777" w:rsidR="00085D4B" w:rsidRPr="008E1246" w:rsidRDefault="001412AE" w:rsidP="00AB513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weksel własny, </w:t>
      </w:r>
    </w:p>
    <w:p w14:paraId="3C69BDA2" w14:textId="77777777" w:rsidR="00085D4B" w:rsidRPr="008E1246" w:rsidRDefault="001412AE" w:rsidP="00AB513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weksel </w:t>
      </w:r>
      <w:r w:rsidR="00AF4DBF" w:rsidRPr="008E1246">
        <w:rPr>
          <w:rFonts w:ascii="Arial" w:hAnsi="Arial" w:cs="Arial"/>
        </w:rPr>
        <w:t>z poręczeniem wekslowym (</w:t>
      </w:r>
      <w:proofErr w:type="spellStart"/>
      <w:r w:rsidR="00AF4DBF" w:rsidRPr="008E1246">
        <w:rPr>
          <w:rFonts w:ascii="Arial" w:hAnsi="Arial" w:cs="Arial"/>
        </w:rPr>
        <w:t>aval</w:t>
      </w:r>
      <w:proofErr w:type="spellEnd"/>
      <w:r w:rsidR="00AF4DBF" w:rsidRPr="008E1246">
        <w:rPr>
          <w:rFonts w:ascii="Arial" w:hAnsi="Arial" w:cs="Arial"/>
        </w:rPr>
        <w:t>),</w:t>
      </w:r>
    </w:p>
    <w:p w14:paraId="3F9CB8C2" w14:textId="77777777" w:rsidR="00085D4B" w:rsidRPr="008E1246" w:rsidRDefault="00AF4DBF" w:rsidP="00AB513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gwarancja bankowa, </w:t>
      </w:r>
    </w:p>
    <w:p w14:paraId="7A68BA32" w14:textId="77777777" w:rsidR="00085D4B" w:rsidRPr="008E1246" w:rsidRDefault="00AF4DBF" w:rsidP="00AB513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zastaw na prawach lub rzeczach,</w:t>
      </w:r>
    </w:p>
    <w:p w14:paraId="1EBC1A8F" w14:textId="77777777" w:rsidR="00085D4B" w:rsidRPr="008E1246" w:rsidRDefault="00AF4DBF" w:rsidP="00AB513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blokada rachunku bankowego</w:t>
      </w:r>
      <w:r w:rsidR="002304CD" w:rsidRPr="008E1246">
        <w:rPr>
          <w:rFonts w:ascii="Arial" w:hAnsi="Arial" w:cs="Arial"/>
        </w:rPr>
        <w:t>,</w:t>
      </w:r>
      <w:r w:rsidRPr="008E1246">
        <w:rPr>
          <w:rFonts w:ascii="Arial" w:hAnsi="Arial" w:cs="Arial"/>
        </w:rPr>
        <w:t xml:space="preserve"> </w:t>
      </w:r>
    </w:p>
    <w:p w14:paraId="3153A64F" w14:textId="77777777" w:rsidR="00085D4B" w:rsidRPr="008E1246" w:rsidRDefault="00AF4DBF" w:rsidP="00AB5131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akt notarialny o poddaniu się egzekucji przez dłużnika. </w:t>
      </w:r>
    </w:p>
    <w:p w14:paraId="711FEDAD" w14:textId="02AE3B3C" w:rsidR="00301655" w:rsidRPr="008E1246" w:rsidRDefault="00085D4B" w:rsidP="00311653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Szczegółowe informacje </w:t>
      </w:r>
      <w:r w:rsidR="00C62F91" w:rsidRPr="008E1246">
        <w:rPr>
          <w:rFonts w:ascii="Arial" w:hAnsi="Arial" w:cs="Arial"/>
        </w:rPr>
        <w:t>nt. warunków</w:t>
      </w:r>
      <w:r w:rsidR="00AF4DBF" w:rsidRPr="008E1246">
        <w:rPr>
          <w:rFonts w:ascii="Arial" w:hAnsi="Arial" w:cs="Arial"/>
        </w:rPr>
        <w:t xml:space="preserve"> ustanowienia zabezpieczenia </w:t>
      </w:r>
      <w:r w:rsidR="008C1CD7">
        <w:rPr>
          <w:rFonts w:ascii="Arial" w:hAnsi="Arial" w:cs="Arial"/>
        </w:rPr>
        <w:t>zostaną określono</w:t>
      </w:r>
      <w:r w:rsidR="00C62F91" w:rsidRPr="008E1246">
        <w:rPr>
          <w:rFonts w:ascii="Arial" w:hAnsi="Arial" w:cs="Arial"/>
        </w:rPr>
        <w:t xml:space="preserve"> w </w:t>
      </w:r>
      <w:r w:rsidR="006341F9" w:rsidRPr="006341F9">
        <w:rPr>
          <w:rFonts w:ascii="Arial" w:hAnsi="Arial" w:cs="Arial"/>
          <w:color w:val="00B050"/>
        </w:rPr>
        <w:t xml:space="preserve"> </w:t>
      </w:r>
      <w:r w:rsidR="00891A13" w:rsidRPr="00DE5E5B">
        <w:rPr>
          <w:b/>
          <w:bCs/>
        </w:rPr>
        <w:t>§</w:t>
      </w:r>
      <w:r w:rsidR="00DE5E5B" w:rsidRPr="00DE5E5B">
        <w:rPr>
          <w:rFonts w:ascii="Arial" w:hAnsi="Arial" w:cs="Arial"/>
        </w:rPr>
        <w:t xml:space="preserve"> 14 </w:t>
      </w:r>
      <w:r w:rsidR="006341F9" w:rsidRPr="00DE5E5B">
        <w:rPr>
          <w:rFonts w:ascii="Arial" w:hAnsi="Arial" w:cs="Arial"/>
        </w:rPr>
        <w:t>dotyczącym</w:t>
      </w:r>
      <w:r w:rsidR="00AF4DBF" w:rsidRPr="00DE5E5B">
        <w:rPr>
          <w:rFonts w:ascii="Arial" w:hAnsi="Arial" w:cs="Arial"/>
        </w:rPr>
        <w:t xml:space="preserve"> </w:t>
      </w:r>
      <w:r w:rsidR="00AF4DBF" w:rsidRPr="008E1246">
        <w:rPr>
          <w:rFonts w:ascii="Arial" w:hAnsi="Arial" w:cs="Arial"/>
        </w:rPr>
        <w:t>przyznawania środków finansowych na</w:t>
      </w:r>
      <w:r w:rsidR="00A8245F" w:rsidRPr="008E1246">
        <w:rPr>
          <w:rFonts w:ascii="Arial" w:hAnsi="Arial" w:cs="Arial"/>
        </w:rPr>
        <w:t xml:space="preserve"> </w:t>
      </w:r>
      <w:r w:rsidR="00A70AEE" w:rsidRPr="008E1246">
        <w:rPr>
          <w:rFonts w:ascii="Arial" w:hAnsi="Arial" w:cs="Arial"/>
        </w:rPr>
        <w:t>założenie własnej działalności gospodarczej</w:t>
      </w:r>
      <w:r w:rsidR="00AF4DBF" w:rsidRPr="008E1246">
        <w:rPr>
          <w:rFonts w:ascii="Arial" w:hAnsi="Arial" w:cs="Arial"/>
        </w:rPr>
        <w:t xml:space="preserve">. </w:t>
      </w:r>
    </w:p>
    <w:p w14:paraId="7C08A32C" w14:textId="229D5667" w:rsidR="003860E1" w:rsidRPr="00DD4AA5" w:rsidRDefault="003860E1" w:rsidP="008C1CD7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</w:rPr>
      </w:pPr>
      <w:r w:rsidRPr="00DD4AA5">
        <w:rPr>
          <w:rFonts w:ascii="Arial" w:hAnsi="Arial" w:cs="Arial"/>
          <w:b/>
          <w:bCs/>
        </w:rPr>
        <w:t xml:space="preserve">§ </w:t>
      </w:r>
      <w:r w:rsidR="00853371" w:rsidRPr="00DD4AA5">
        <w:rPr>
          <w:rFonts w:ascii="Arial" w:hAnsi="Arial" w:cs="Arial"/>
          <w:b/>
          <w:bCs/>
        </w:rPr>
        <w:t>4</w:t>
      </w:r>
    </w:p>
    <w:p w14:paraId="7268BEC6" w14:textId="77777777" w:rsidR="003860E1" w:rsidRDefault="003860E1" w:rsidP="00ED55BF">
      <w:pPr>
        <w:tabs>
          <w:tab w:val="num" w:pos="1080"/>
        </w:tabs>
        <w:spacing w:before="120" w:after="120" w:line="360" w:lineRule="auto"/>
        <w:ind w:left="142"/>
        <w:jc w:val="center"/>
        <w:rPr>
          <w:rFonts w:ascii="Arial" w:hAnsi="Arial" w:cs="Arial"/>
          <w:b/>
          <w:bCs/>
        </w:rPr>
      </w:pPr>
      <w:r w:rsidRPr="00ED55BF">
        <w:rPr>
          <w:rFonts w:ascii="Arial" w:hAnsi="Arial" w:cs="Arial"/>
          <w:b/>
          <w:bCs/>
        </w:rPr>
        <w:t>Podstawowe kryteria uczestnictwa w projekcie</w:t>
      </w:r>
    </w:p>
    <w:p w14:paraId="7A43A03B" w14:textId="77777777" w:rsidR="00ED55BF" w:rsidRPr="00ED55BF" w:rsidRDefault="003860E1" w:rsidP="00ED55BF">
      <w:pPr>
        <w:pStyle w:val="Akapitzlist"/>
        <w:numPr>
          <w:ilvl w:val="0"/>
          <w:numId w:val="62"/>
        </w:numPr>
        <w:tabs>
          <w:tab w:val="num" w:pos="1080"/>
        </w:tabs>
        <w:spacing w:before="120" w:after="120" w:line="360" w:lineRule="auto"/>
        <w:ind w:left="709" w:hanging="283"/>
        <w:rPr>
          <w:rFonts w:ascii="Arial" w:hAnsi="Arial" w:cs="Arial"/>
        </w:rPr>
      </w:pPr>
      <w:r w:rsidRPr="00ED55BF">
        <w:rPr>
          <w:rFonts w:ascii="Arial" w:hAnsi="Arial" w:cs="Arial"/>
        </w:rPr>
        <w:t>Kwalifikowalność osób zgłaszających chęć udziału w projekcie weryfikowana jest przez Beneficjenta na etapie rekrutacji do projektu na podstawie</w:t>
      </w:r>
      <w:r w:rsidR="009C3C77" w:rsidRPr="00ED55BF">
        <w:rPr>
          <w:rFonts w:ascii="Arial" w:hAnsi="Arial" w:cs="Arial"/>
        </w:rPr>
        <w:t xml:space="preserve"> informacji zawartych w </w:t>
      </w:r>
      <w:r w:rsidR="00EA2ED2" w:rsidRPr="00ED55BF">
        <w:rPr>
          <w:rFonts w:ascii="Arial" w:hAnsi="Arial" w:cs="Arial"/>
        </w:rPr>
        <w:t xml:space="preserve">wypełnionym przez Kandydata </w:t>
      </w:r>
      <w:r w:rsidR="009C3C77" w:rsidRPr="00ED55BF">
        <w:rPr>
          <w:rFonts w:ascii="Arial" w:hAnsi="Arial" w:cs="Arial"/>
        </w:rPr>
        <w:t>Formularzu rekrutacyjnym i złożonych przez niego oświadczeń</w:t>
      </w:r>
      <w:r w:rsidR="00ED55BF" w:rsidRPr="00ED55BF">
        <w:rPr>
          <w:rFonts w:ascii="Arial" w:hAnsi="Arial" w:cs="Arial"/>
        </w:rPr>
        <w:t xml:space="preserve"> </w:t>
      </w:r>
      <w:r w:rsidR="009C3C77" w:rsidRPr="00ED55BF">
        <w:rPr>
          <w:rFonts w:ascii="Arial" w:hAnsi="Arial" w:cs="Arial"/>
        </w:rPr>
        <w:t xml:space="preserve">i pozostałych wymaganych dokumentów, opisanych w </w:t>
      </w:r>
      <w:r w:rsidR="009C3C77" w:rsidRPr="00ED55BF">
        <w:rPr>
          <w:rFonts w:ascii="Arial" w:hAnsi="Arial" w:cs="Arial"/>
          <w:bCs/>
        </w:rPr>
        <w:t xml:space="preserve">§ </w:t>
      </w:r>
      <w:r w:rsidR="00C64D94" w:rsidRPr="00ED55BF">
        <w:rPr>
          <w:rFonts w:ascii="Arial" w:hAnsi="Arial" w:cs="Arial"/>
        </w:rPr>
        <w:t>6</w:t>
      </w:r>
      <w:r w:rsidR="00465E7C" w:rsidRPr="00ED55BF">
        <w:rPr>
          <w:rFonts w:ascii="Arial" w:hAnsi="Arial" w:cs="Arial"/>
          <w:bCs/>
        </w:rPr>
        <w:t xml:space="preserve"> </w:t>
      </w:r>
      <w:r w:rsidR="009C3C77" w:rsidRPr="00ED55BF">
        <w:rPr>
          <w:rFonts w:ascii="Arial" w:hAnsi="Arial" w:cs="Arial"/>
          <w:bCs/>
        </w:rPr>
        <w:t xml:space="preserve"> niniejszego Regulaminu</w:t>
      </w:r>
      <w:r w:rsidR="009C3C77" w:rsidRPr="00ED55BF">
        <w:rPr>
          <w:rFonts w:ascii="Arial" w:hAnsi="Arial" w:cs="Arial"/>
        </w:rPr>
        <w:t>. Kryterium kwalifikowalności weryfikowane jes</w:t>
      </w:r>
      <w:r w:rsidR="00EA2ED2" w:rsidRPr="00ED55BF">
        <w:rPr>
          <w:rFonts w:ascii="Arial" w:hAnsi="Arial" w:cs="Arial"/>
        </w:rPr>
        <w:t xml:space="preserve">t </w:t>
      </w:r>
      <w:r w:rsidR="008D51D0" w:rsidRPr="00ED55BF">
        <w:rPr>
          <w:rFonts w:ascii="Arial" w:hAnsi="Arial" w:cs="Arial"/>
        </w:rPr>
        <w:t>nie później niż przed dniem udzielenia pierwszej formy wsparcia.</w:t>
      </w:r>
      <w:r w:rsidR="008D51D0" w:rsidRPr="00ED55BF">
        <w:rPr>
          <w:rFonts w:ascii="Arial" w:hAnsi="Arial" w:cs="Arial"/>
          <w:color w:val="FF0000"/>
        </w:rPr>
        <w:t xml:space="preserve"> </w:t>
      </w:r>
    </w:p>
    <w:p w14:paraId="0AD4D445" w14:textId="0F670188" w:rsidR="008D51D0" w:rsidRPr="00ED55BF" w:rsidRDefault="008D51D0" w:rsidP="00ED55BF">
      <w:pPr>
        <w:pStyle w:val="Default"/>
        <w:spacing w:before="120" w:after="120" w:line="360" w:lineRule="auto"/>
        <w:ind w:left="720"/>
      </w:pPr>
      <w:r w:rsidRPr="00ED55BF">
        <w:t>Zgodnie z Wytycznymi w zakresie kwalifikowalności wydatków w ramach EFRR, EFS oraz Funduszu Spójności na lata 2014-2020 (podrozdział 8.2 pkt 6):</w:t>
      </w:r>
    </w:p>
    <w:p w14:paraId="21E0209A" w14:textId="77777777" w:rsidR="008D51D0" w:rsidRPr="00ED55BF" w:rsidRDefault="008D51D0" w:rsidP="008D51D0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5BF">
        <w:rPr>
          <w:rFonts w:ascii="Arial" w:hAnsi="Arial" w:cs="Arial"/>
        </w:rPr>
        <w:t>„W projektach, w których zgodnie z wnioskiem o dofinansowanie projektu grupą</w:t>
      </w:r>
    </w:p>
    <w:p w14:paraId="1798B91E" w14:textId="70F1E4DE" w:rsidR="008D51D0" w:rsidRPr="008D51D0" w:rsidRDefault="008D51D0" w:rsidP="008D51D0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5BF">
        <w:rPr>
          <w:rFonts w:ascii="Arial" w:hAnsi="Arial" w:cs="Arial"/>
        </w:rPr>
        <w:t>docelową są osoby bezrobotne lub bierne zawodowo, dokumentem, o którym mowa w pkt 2 lit. a, jest zaświadczenie z Zakładu Ubezpieczeń Społecznych potwierdzające status tych osób jako bezrobotnych lub biernych zawodowo w dniu jego wydania. W przypadku osób bezrobotnych zarejestrowanych w powiatowym urzędzie pracy, dokumentem tym może być zaświadczenie z urzędu pracy o posiadaniu statusu osoby bezrobotnej w dniu jego wydania.”</w:t>
      </w:r>
    </w:p>
    <w:p w14:paraId="56FC1822" w14:textId="17CC8465" w:rsidR="00F939B6" w:rsidRPr="00D24D1D" w:rsidRDefault="00CB7835" w:rsidP="00ED55BF">
      <w:pPr>
        <w:numPr>
          <w:ilvl w:val="0"/>
          <w:numId w:val="62"/>
        </w:numPr>
        <w:spacing w:before="120" w:after="120" w:line="360" w:lineRule="auto"/>
        <w:ind w:left="709" w:hanging="283"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>Z uwagi na s</w:t>
      </w:r>
      <w:r w:rsidR="00EA2ED2" w:rsidRPr="00D24D1D">
        <w:rPr>
          <w:rFonts w:ascii="Arial" w:hAnsi="Arial" w:cs="Arial"/>
        </w:rPr>
        <w:t>pecyfikę projektu osoba będąca U</w:t>
      </w:r>
      <w:r w:rsidRPr="00D24D1D">
        <w:rPr>
          <w:rFonts w:ascii="Arial" w:hAnsi="Arial" w:cs="Arial"/>
        </w:rPr>
        <w:t xml:space="preserve">czestnikiem niniejszego projektu nie może równolegle korzystać z innego wsparcia ze środków publicznych, w tym zwłaszcza środków Funduszu Pracy, PFRON, oraz środków oferowanych w ramach </w:t>
      </w:r>
      <w:r w:rsidR="00644187" w:rsidRPr="00D24D1D">
        <w:rPr>
          <w:rFonts w:ascii="Arial" w:hAnsi="Arial" w:cs="Arial"/>
        </w:rPr>
        <w:t>PO WER, RPO oraz środków oferowanych w ramach Programu Rozwoju Obszarów Wiejskich 2014-2020</w:t>
      </w:r>
      <w:r w:rsidRPr="00D24D1D">
        <w:rPr>
          <w:rFonts w:ascii="Arial" w:hAnsi="Arial" w:cs="Arial"/>
        </w:rPr>
        <w:t>, na</w:t>
      </w:r>
      <w:r w:rsidR="00B910A3" w:rsidRPr="00D24D1D">
        <w:t xml:space="preserve"> </w:t>
      </w:r>
      <w:r w:rsidR="00B910A3" w:rsidRPr="00D24D1D">
        <w:rPr>
          <w:rFonts w:ascii="Arial" w:hAnsi="Arial" w:cs="Arial"/>
        </w:rPr>
        <w:t>pokrycie tych samych wydatków</w:t>
      </w:r>
      <w:r w:rsidRPr="00D24D1D">
        <w:rPr>
          <w:rFonts w:ascii="Arial" w:hAnsi="Arial" w:cs="Arial"/>
        </w:rPr>
        <w:t xml:space="preserve"> </w:t>
      </w:r>
      <w:r w:rsidR="00B910A3" w:rsidRPr="00D24D1D">
        <w:rPr>
          <w:rFonts w:ascii="Arial" w:hAnsi="Arial" w:cs="Arial"/>
        </w:rPr>
        <w:t xml:space="preserve">związanych z </w:t>
      </w:r>
      <w:r w:rsidRPr="00D24D1D">
        <w:rPr>
          <w:rFonts w:ascii="Arial" w:hAnsi="Arial" w:cs="Arial"/>
        </w:rPr>
        <w:t xml:space="preserve">podjęciem oraz prowadzeniem działalności gospodarczej. W przypadku stwierdzenia, iż </w:t>
      </w:r>
      <w:r w:rsidR="00EA2ED2" w:rsidRPr="00D24D1D">
        <w:rPr>
          <w:rFonts w:ascii="Arial" w:hAnsi="Arial" w:cs="Arial"/>
        </w:rPr>
        <w:t>Uczestnik</w:t>
      </w:r>
      <w:r w:rsidRPr="00D24D1D">
        <w:rPr>
          <w:rFonts w:ascii="Arial" w:hAnsi="Arial" w:cs="Arial"/>
        </w:rPr>
        <w:t xml:space="preserve"> projektu otrzymał dofinansowanie na</w:t>
      </w:r>
      <w:r w:rsidR="00B910A3" w:rsidRPr="00D24D1D">
        <w:rPr>
          <w:rFonts w:ascii="Arial" w:hAnsi="Arial" w:cs="Arial"/>
        </w:rPr>
        <w:t xml:space="preserve"> pokrycie tych samych wydatków</w:t>
      </w:r>
      <w:r w:rsidRPr="00D24D1D">
        <w:rPr>
          <w:rFonts w:ascii="Arial" w:hAnsi="Arial" w:cs="Arial"/>
        </w:rPr>
        <w:t xml:space="preserve"> </w:t>
      </w:r>
      <w:r w:rsidR="00B910A3" w:rsidRPr="00D24D1D">
        <w:rPr>
          <w:rFonts w:ascii="Arial" w:hAnsi="Arial" w:cs="Arial"/>
        </w:rPr>
        <w:t xml:space="preserve"> związanych z podjęciem i </w:t>
      </w:r>
      <w:r w:rsidRPr="00D24D1D">
        <w:rPr>
          <w:rFonts w:ascii="Arial" w:hAnsi="Arial" w:cs="Arial"/>
        </w:rPr>
        <w:t>rozpoczęcie</w:t>
      </w:r>
      <w:r w:rsidR="00B910A3" w:rsidRPr="00D24D1D">
        <w:rPr>
          <w:rFonts w:ascii="Arial" w:hAnsi="Arial" w:cs="Arial"/>
        </w:rPr>
        <w:t>m</w:t>
      </w:r>
      <w:r w:rsidRPr="00D24D1D">
        <w:rPr>
          <w:rFonts w:ascii="Arial" w:hAnsi="Arial" w:cs="Arial"/>
        </w:rPr>
        <w:t xml:space="preserve"> działalności gospodarczej z innych źródeł brak jes</w:t>
      </w:r>
      <w:r w:rsidR="007400F5" w:rsidRPr="00D24D1D">
        <w:rPr>
          <w:rFonts w:ascii="Arial" w:hAnsi="Arial" w:cs="Arial"/>
        </w:rPr>
        <w:t>t możliwości udzielenia</w:t>
      </w:r>
      <w:r w:rsidRPr="00D24D1D">
        <w:rPr>
          <w:rFonts w:ascii="Arial" w:hAnsi="Arial" w:cs="Arial"/>
        </w:rPr>
        <w:t xml:space="preserve"> wsparcia w ramach przedmiotowego projektu.</w:t>
      </w:r>
    </w:p>
    <w:p w14:paraId="7BF3A3F9" w14:textId="05E66E8D" w:rsidR="005C0249" w:rsidRPr="00D24D1D" w:rsidRDefault="00CB7835" w:rsidP="00ED55BF">
      <w:pPr>
        <w:numPr>
          <w:ilvl w:val="0"/>
          <w:numId w:val="62"/>
        </w:numPr>
        <w:spacing w:before="120" w:after="120" w:line="360" w:lineRule="auto"/>
        <w:ind w:left="709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W zaistniałej sytuacji następuje skreślenie z listy uczestników projektu. Beneficjent ma wówczas prawo do roszczeń regresowych w stosunku do takiego </w:t>
      </w:r>
      <w:r w:rsidR="00EA2ED2" w:rsidRPr="00D24D1D">
        <w:rPr>
          <w:rFonts w:ascii="Arial" w:hAnsi="Arial" w:cs="Arial"/>
        </w:rPr>
        <w:t>Uczestnika</w:t>
      </w:r>
      <w:r w:rsidRPr="00D24D1D">
        <w:rPr>
          <w:rFonts w:ascii="Arial" w:hAnsi="Arial" w:cs="Arial"/>
        </w:rPr>
        <w:t xml:space="preserve"> w odniesieniu do kosztów, które poniósł na jego/jej udział w projekcie</w:t>
      </w:r>
      <w:r w:rsidR="005C0249" w:rsidRPr="00D24D1D">
        <w:rPr>
          <w:rFonts w:ascii="Arial" w:hAnsi="Arial" w:cs="Arial"/>
        </w:rPr>
        <w:t>.</w:t>
      </w:r>
    </w:p>
    <w:p w14:paraId="6E765116" w14:textId="736F346E" w:rsidR="00F939B6" w:rsidRPr="00D24D1D" w:rsidRDefault="00336E50" w:rsidP="00ED55BF">
      <w:pPr>
        <w:numPr>
          <w:ilvl w:val="0"/>
          <w:numId w:val="62"/>
        </w:numPr>
        <w:spacing w:before="120" w:after="120" w:line="360" w:lineRule="auto"/>
        <w:ind w:left="709"/>
        <w:rPr>
          <w:rFonts w:ascii="Arial" w:hAnsi="Arial" w:cs="Arial"/>
        </w:rPr>
      </w:pPr>
      <w:r w:rsidRPr="00D24D1D">
        <w:rPr>
          <w:rFonts w:ascii="Arial" w:hAnsi="Arial" w:cs="Arial"/>
        </w:rPr>
        <w:t>Do projektu nie mogą zostać zrekrutowane osoby, które uczestniczą (decyduje data rozpoczęcia i zakończenia udziału) w inny</w:t>
      </w:r>
      <w:r w:rsidR="00670E59" w:rsidRPr="00D24D1D">
        <w:rPr>
          <w:rFonts w:ascii="Arial" w:hAnsi="Arial" w:cs="Arial"/>
        </w:rPr>
        <w:t>m</w:t>
      </w:r>
      <w:r w:rsidRPr="00D24D1D">
        <w:rPr>
          <w:rFonts w:ascii="Arial" w:hAnsi="Arial" w:cs="Arial"/>
        </w:rPr>
        <w:t xml:space="preserve"> projekcie aktywizacji zawodowej dofinansowanym z EFS</w:t>
      </w:r>
      <w:r w:rsidR="00670E59" w:rsidRPr="00D24D1D">
        <w:rPr>
          <w:rFonts w:ascii="Arial" w:hAnsi="Arial" w:cs="Arial"/>
        </w:rPr>
        <w:t>, w którym jest udzielane wsparcie bezzwrotne</w:t>
      </w:r>
      <w:r w:rsidR="00CB7835" w:rsidRPr="00D24D1D">
        <w:rPr>
          <w:rFonts w:ascii="Arial" w:hAnsi="Arial" w:cs="Arial"/>
        </w:rPr>
        <w:t>.</w:t>
      </w:r>
      <w:r w:rsidRPr="00D24D1D">
        <w:rPr>
          <w:rFonts w:ascii="Arial" w:hAnsi="Arial" w:cs="Arial"/>
        </w:rPr>
        <w:t xml:space="preserve"> </w:t>
      </w:r>
      <w:r w:rsidR="00EA2ED2" w:rsidRPr="00D24D1D">
        <w:rPr>
          <w:rFonts w:ascii="Arial" w:hAnsi="Arial" w:cs="Arial"/>
        </w:rPr>
        <w:t>Tak długo jak U</w:t>
      </w:r>
      <w:r w:rsidR="00670E59" w:rsidRPr="00D24D1D">
        <w:rPr>
          <w:rFonts w:ascii="Arial" w:hAnsi="Arial" w:cs="Arial"/>
        </w:rPr>
        <w:t xml:space="preserve">czestnik jednego projektu EFS nie zakończył w nim udziału, nie może rozpocząć wsparcia w innym projekcie EFS. </w:t>
      </w:r>
      <w:r w:rsidRPr="00D24D1D">
        <w:rPr>
          <w:rFonts w:ascii="Arial" w:hAnsi="Arial" w:cs="Arial"/>
        </w:rPr>
        <w:t>Kandydat przedkłada stosowne oświadczenie w tym zakresie i powyższe będzie weryfikowane przez Beneficjenta oraz Instytucję Pośredniczącą przy uż</w:t>
      </w:r>
      <w:r w:rsidR="002F66AC" w:rsidRPr="00D24D1D">
        <w:rPr>
          <w:rFonts w:ascii="Arial" w:hAnsi="Arial" w:cs="Arial"/>
        </w:rPr>
        <w:t>yciu prowadzonych baz danych</w:t>
      </w:r>
      <w:r w:rsidR="00DB38DD" w:rsidRPr="00D24D1D">
        <w:rPr>
          <w:rFonts w:ascii="Arial" w:hAnsi="Arial" w:cs="Arial"/>
        </w:rPr>
        <w:t>.</w:t>
      </w:r>
    </w:p>
    <w:p w14:paraId="4C11BC0B" w14:textId="658AC9BF" w:rsidR="00445BBD" w:rsidRPr="00D24D1D" w:rsidRDefault="00445BBD" w:rsidP="00ED55BF">
      <w:pPr>
        <w:numPr>
          <w:ilvl w:val="0"/>
          <w:numId w:val="62"/>
        </w:numPr>
        <w:spacing w:before="120" w:after="120" w:line="360" w:lineRule="auto"/>
        <w:ind w:left="709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Zgodnie z Regulaminem konkursu w </w:t>
      </w:r>
      <w:r w:rsidR="000D76EE" w:rsidRPr="00D24D1D">
        <w:rPr>
          <w:rFonts w:ascii="Arial" w:hAnsi="Arial" w:cs="Arial"/>
        </w:rPr>
        <w:t>p</w:t>
      </w:r>
      <w:r w:rsidRPr="00D24D1D">
        <w:rPr>
          <w:rFonts w:ascii="Arial" w:hAnsi="Arial" w:cs="Arial"/>
        </w:rPr>
        <w:t>rojekcie nie mogą uczestniczyć:</w:t>
      </w:r>
    </w:p>
    <w:p w14:paraId="5F67BFFF" w14:textId="36E3BAA6" w:rsidR="00445BBD" w:rsidRPr="00D24D1D" w:rsidRDefault="004C6A62" w:rsidP="00AB513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>osoby, które nie kwalifikują się do grupy wskazanej jako możliwa do objęcia wsparciem tzn. nie spełniają</w:t>
      </w:r>
      <w:r w:rsidR="009F7240" w:rsidRPr="00D24D1D">
        <w:rPr>
          <w:rFonts w:ascii="Arial" w:hAnsi="Arial" w:cs="Arial"/>
        </w:rPr>
        <w:t xml:space="preserve"> wymaganych</w:t>
      </w:r>
      <w:r w:rsidRPr="00D24D1D">
        <w:rPr>
          <w:rFonts w:ascii="Arial" w:hAnsi="Arial" w:cs="Arial"/>
        </w:rPr>
        <w:t xml:space="preserve"> kryteriów</w:t>
      </w:r>
      <w:r w:rsidR="00E457C6" w:rsidRPr="00D24D1D">
        <w:rPr>
          <w:rFonts w:ascii="Arial" w:hAnsi="Arial" w:cs="Arial"/>
        </w:rPr>
        <w:t xml:space="preserve"> uczestnictwa</w:t>
      </w:r>
      <w:r w:rsidR="009F7240" w:rsidRPr="00D24D1D">
        <w:rPr>
          <w:rFonts w:ascii="Arial" w:hAnsi="Arial" w:cs="Arial"/>
        </w:rPr>
        <w:t>.</w:t>
      </w:r>
    </w:p>
    <w:p w14:paraId="3978CF06" w14:textId="20F9603D" w:rsidR="00710725" w:rsidRPr="00D24D1D" w:rsidRDefault="004C6A62" w:rsidP="00AB513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  <w:r w:rsidR="00710725" w:rsidRPr="00D24D1D">
        <w:rPr>
          <w:rFonts w:ascii="Arial" w:hAnsi="Arial" w:cs="Arial"/>
        </w:rPr>
        <w:t xml:space="preserve"> w przypadku osób, które zam</w:t>
      </w:r>
      <w:r w:rsidR="00EA2ED2" w:rsidRPr="00D24D1D">
        <w:rPr>
          <w:rFonts w:ascii="Arial" w:hAnsi="Arial" w:cs="Arial"/>
        </w:rPr>
        <w:t>knęły działalność gospodarczą, U</w:t>
      </w:r>
      <w:r w:rsidR="00710725" w:rsidRPr="00D24D1D">
        <w:rPr>
          <w:rFonts w:ascii="Arial" w:hAnsi="Arial" w:cs="Arial"/>
        </w:rPr>
        <w:t>czestnikiem projektu mogą być te osoby, jeśli minął okres co najmniej 12 miesięcy od dnia zamknięcia działalności gospodarczej do dnia poprzedzającego przystąpienie do projektu.</w:t>
      </w:r>
    </w:p>
    <w:p w14:paraId="13053B2D" w14:textId="0AF6BAA6" w:rsidR="00445BBD" w:rsidRPr="00D24D1D" w:rsidRDefault="004C6A62" w:rsidP="00AB513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osoby, które zawiesiły lub miały zawieszoną działalność gospodarczą na podstawie przepisów o Centralnej Ewidencji i Informacji o Działalności </w:t>
      </w:r>
      <w:r w:rsidRPr="00D24D1D">
        <w:rPr>
          <w:rFonts w:ascii="Arial" w:hAnsi="Arial" w:cs="Arial"/>
        </w:rPr>
        <w:lastRenderedPageBreak/>
        <w:t>Gospodarczej lub o Krajowym Rejestrze Sądowym w okresie 12 miesięcy poprzedzających dzień przystąpienia do projektu;</w:t>
      </w:r>
      <w:r w:rsidR="00710725" w:rsidRPr="00D24D1D">
        <w:rPr>
          <w:rFonts w:ascii="Arial" w:hAnsi="Arial" w:cs="Arial"/>
        </w:rPr>
        <w:t xml:space="preserve"> </w:t>
      </w:r>
    </w:p>
    <w:p w14:paraId="4ABBE6BE" w14:textId="77777777" w:rsidR="00386ACB" w:rsidRPr="00D24D1D" w:rsidRDefault="004C6A62" w:rsidP="00AB513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>osoby, które zamierzają założyć rolniczą działalność gospodarczą i równocześnie podlegać  ubezpieczeniu społecznemu rolników zgodnie z ustawą z dnia 20 grudnia 1990 r. o ubezpieczeniu społecznym rolników;</w:t>
      </w:r>
    </w:p>
    <w:p w14:paraId="258FE61C" w14:textId="622F92D4" w:rsidR="00386ACB" w:rsidRPr="00D24D1D" w:rsidRDefault="004C6A62" w:rsidP="00AB513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osoby, które zamierzają założyć działalność komorniczą zgodnie z ustawą z dnia 22 marca </w:t>
      </w:r>
      <w:r w:rsidR="00EA2ED2" w:rsidRPr="00D24D1D">
        <w:rPr>
          <w:rFonts w:ascii="Arial" w:hAnsi="Arial" w:cs="Arial"/>
        </w:rPr>
        <w:t>2018 r. o komornikach sądowych</w:t>
      </w:r>
      <w:r w:rsidRPr="00D24D1D">
        <w:rPr>
          <w:rFonts w:ascii="Arial" w:hAnsi="Arial" w:cs="Arial"/>
        </w:rPr>
        <w:t>;</w:t>
      </w:r>
    </w:p>
    <w:p w14:paraId="1C7B86E8" w14:textId="49D17C35" w:rsidR="00BB6C48" w:rsidRPr="00D24D1D" w:rsidRDefault="004C6A62" w:rsidP="00AB513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>osoby, które</w:t>
      </w:r>
      <w:r w:rsidR="00EA2ED2" w:rsidRPr="00D24D1D">
        <w:rPr>
          <w:rFonts w:ascii="Arial" w:hAnsi="Arial" w:cs="Arial"/>
        </w:rPr>
        <w:t xml:space="preserve"> nie zapoznały się z niniejszym Regulaminem</w:t>
      </w:r>
      <w:r w:rsidRPr="00D24D1D">
        <w:rPr>
          <w:rFonts w:ascii="Arial" w:hAnsi="Arial" w:cs="Arial"/>
        </w:rPr>
        <w:t xml:space="preserve"> i nie zaakceptowały jego warunków;</w:t>
      </w:r>
    </w:p>
    <w:p w14:paraId="12AE361D" w14:textId="77777777" w:rsidR="00445BBD" w:rsidRPr="00D24D1D" w:rsidRDefault="004C6A62" w:rsidP="00AB513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bookmarkStart w:id="2" w:name="_Hlk35336345"/>
      <w:r w:rsidRPr="00D24D1D">
        <w:rPr>
          <w:rFonts w:ascii="Arial" w:hAnsi="Arial" w:cs="Arial"/>
        </w:rPr>
        <w:t xml:space="preserve">osoby zatrudnione w rozumieniu Kodeksu Pracy w ciągu ostatnich 3 lat, u Beneficjenta, partnera lub wykonawcy (o ile jest on już znany) w ramach projektu, a także </w:t>
      </w:r>
      <w:bookmarkStart w:id="3" w:name="_Hlk35496048"/>
      <w:r w:rsidRPr="00D24D1D">
        <w:rPr>
          <w:rFonts w:ascii="Arial" w:hAnsi="Arial" w:cs="Arial"/>
        </w:rPr>
        <w:t>osoby, które łączy lub łączył z</w:t>
      </w:r>
      <w:r w:rsidR="00070DF1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 xml:space="preserve">Beneficjentem/partnerem/wykonawcą lub pracownikiem Beneficjenta, partnera lub wykonawcy uczestniczącymi w procesie rekrutacji i oceny biznesplanów: </w:t>
      </w:r>
    </w:p>
    <w:p w14:paraId="405EB1F4" w14:textId="0AD53963" w:rsidR="00445BBD" w:rsidRPr="00D24D1D" w:rsidRDefault="004C6A62" w:rsidP="00AB5131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843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>związek małżeński</w:t>
      </w:r>
      <w:r w:rsidR="004C1F6B" w:rsidRPr="00D24D1D">
        <w:rPr>
          <w:rFonts w:ascii="Arial" w:hAnsi="Arial" w:cs="Arial"/>
        </w:rPr>
        <w:t xml:space="preserve"> lub faktyczne pożycie</w:t>
      </w:r>
      <w:r w:rsidRPr="00D24D1D">
        <w:rPr>
          <w:rFonts w:ascii="Arial" w:hAnsi="Arial" w:cs="Arial"/>
        </w:rPr>
        <w:t xml:space="preserve">, stosunek pokrewieństwa i powinowactwa (w linii prostej lub bocznej do II stopnia) lub </w:t>
      </w:r>
    </w:p>
    <w:p w14:paraId="0BDDB90F" w14:textId="77777777" w:rsidR="00445BBD" w:rsidRPr="00D24D1D" w:rsidRDefault="004C6A62" w:rsidP="00AB5131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843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>związek z tytułu przysposobienia, opieki lub kurateli</w:t>
      </w:r>
      <w:bookmarkEnd w:id="3"/>
      <w:r w:rsidRPr="00D24D1D">
        <w:rPr>
          <w:rFonts w:ascii="Arial" w:hAnsi="Arial" w:cs="Arial"/>
        </w:rPr>
        <w:t>;</w:t>
      </w:r>
    </w:p>
    <w:p w14:paraId="541118A4" w14:textId="77777777" w:rsidR="00445BBD" w:rsidRPr="00D24D1D" w:rsidRDefault="004C6A62" w:rsidP="00311653">
      <w:pPr>
        <w:autoSpaceDE w:val="0"/>
        <w:autoSpaceDN w:val="0"/>
        <w:adjustRightInd w:val="0"/>
        <w:spacing w:before="120" w:after="120" w:line="360" w:lineRule="auto"/>
        <w:ind w:left="1134"/>
        <w:rPr>
          <w:rFonts w:ascii="Arial" w:hAnsi="Arial" w:cs="Arial"/>
        </w:rPr>
      </w:pPr>
      <w:r w:rsidRPr="00D24D1D">
        <w:rPr>
          <w:rFonts w:ascii="Arial" w:hAnsi="Arial" w:cs="Arial"/>
        </w:rPr>
        <w:t>Wyłączenie dotyczy również wszystkich osób upoważnionych do składania wiążących oświadczeń woli w imieniu Beneficjenta, partnera lub wykonawcy.</w:t>
      </w:r>
    </w:p>
    <w:p w14:paraId="2EEB1B27" w14:textId="77777777" w:rsidR="00445BBD" w:rsidRPr="00D24D1D" w:rsidRDefault="004C6A62" w:rsidP="00AB5131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0C7D7D44" w14:textId="77777777" w:rsidR="00445BBD" w:rsidRPr="00D24D1D" w:rsidRDefault="004C6A62" w:rsidP="00AB5131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4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>osoby, które posiadają na dzień przystąpienia do projektu zaległości w regulowaniu zobowiązań cywilnoprawnych;</w:t>
      </w:r>
    </w:p>
    <w:p w14:paraId="453B41DD" w14:textId="77777777" w:rsidR="007C5C7F" w:rsidRPr="00D24D1D" w:rsidRDefault="004C6A62" w:rsidP="00AB5131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5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osoby karane, posiadające zakaz dostępu do środków, o których mowa w art. 5 ust. 3 pkt 1 i 4 Ustawy z dnia 27 sierpnia 2009 r. o finansach publicznych;</w:t>
      </w:r>
    </w:p>
    <w:p w14:paraId="0D5AA2EA" w14:textId="77777777" w:rsidR="006F0EB1" w:rsidRPr="00D24D1D" w:rsidRDefault="004C6A62" w:rsidP="00AB5131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5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osoby, które otrzymały pomoc publiczną dotyczącą tych samych kosztów kwalifikowalnych, o które będą się ubiegać w ramach Projektu;</w:t>
      </w:r>
    </w:p>
    <w:p w14:paraId="6928A680" w14:textId="77777777" w:rsidR="00CA4814" w:rsidRPr="00D24D1D" w:rsidRDefault="004C6A62" w:rsidP="00AB5131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5" w:hanging="284"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>osoby, które nie wyraziły zgody na przetwarzanie swoich danych osobowych w celu realizacji monitoringu i ewaluacji projektu;</w:t>
      </w:r>
    </w:p>
    <w:p w14:paraId="57885EE1" w14:textId="4653C383" w:rsidR="00AD7BAB" w:rsidRPr="00D24D1D" w:rsidRDefault="004C6A62" w:rsidP="00AB5131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5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osoby, które odbywają karę pozbawienia wolności, z wyjątkiem osób objętych dozorem elektronicznym</w:t>
      </w:r>
      <w:r w:rsidR="004C1F6B" w:rsidRPr="00D24D1D">
        <w:rPr>
          <w:rFonts w:ascii="Arial" w:hAnsi="Arial" w:cs="Arial"/>
        </w:rPr>
        <w:t>;</w:t>
      </w:r>
    </w:p>
    <w:p w14:paraId="24D4F0A7" w14:textId="5D1BB4C2" w:rsidR="004C1F6B" w:rsidRPr="00D24D1D" w:rsidRDefault="00640662" w:rsidP="00AB5131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5" w:hanging="284"/>
        <w:rPr>
          <w:rFonts w:ascii="Arial" w:hAnsi="Arial" w:cs="Arial"/>
        </w:rPr>
      </w:pPr>
      <w:bookmarkStart w:id="4" w:name="_Hlk36203913"/>
      <w:bookmarkEnd w:id="2"/>
      <w:r w:rsidRPr="00D24D1D">
        <w:rPr>
          <w:rFonts w:ascii="Arial" w:hAnsi="Arial" w:cs="Arial"/>
        </w:rPr>
        <w:t xml:space="preserve">osoby, </w:t>
      </w:r>
      <w:bookmarkStart w:id="5" w:name="_Hlk35496453"/>
      <w:r w:rsidRPr="00D24D1D">
        <w:rPr>
          <w:rFonts w:ascii="Arial" w:hAnsi="Arial" w:cs="Arial"/>
        </w:rPr>
        <w:t>które w okresie 12 kolejnych miesięcy prze</w:t>
      </w:r>
      <w:r w:rsidR="00C26C30" w:rsidRPr="00D24D1D">
        <w:rPr>
          <w:rFonts w:ascii="Arial" w:hAnsi="Arial" w:cs="Arial"/>
        </w:rPr>
        <w:t>d</w:t>
      </w:r>
      <w:r w:rsidRPr="00D24D1D">
        <w:rPr>
          <w:rFonts w:ascii="Arial" w:hAnsi="Arial" w:cs="Arial"/>
        </w:rPr>
        <w:t xml:space="preserve"> przystąpieniem do projektu były wspólnikami spółek osobowych prawa handlowego (spółki jawnej, spółki partnerskiej, spółki komandytowej, spółki komandytowo-akcyjnej), spółek cywilnych.</w:t>
      </w:r>
    </w:p>
    <w:bookmarkEnd w:id="5"/>
    <w:p w14:paraId="0875829D" w14:textId="77777777" w:rsidR="00AD3333" w:rsidRPr="00D24D1D" w:rsidRDefault="00317091" w:rsidP="00AB5131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5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osoby, które były </w:t>
      </w:r>
      <w:bookmarkStart w:id="6" w:name="_Hlk35496582"/>
      <w:r w:rsidRPr="00D24D1D">
        <w:rPr>
          <w:rFonts w:ascii="Arial" w:hAnsi="Arial" w:cs="Arial"/>
        </w:rPr>
        <w:t xml:space="preserve">w okresie 12 kolejnych miesięcy przed przystąpieniem do projektu członkami spółdzielni utworzonych na podstawie prawa spółdzielczego. Dopuszczalne jest uczestnictwo w projekcie </w:t>
      </w:r>
      <w:r w:rsidR="004C1F6B" w:rsidRPr="00D24D1D">
        <w:rPr>
          <w:rFonts w:ascii="Arial" w:hAnsi="Arial" w:cs="Arial"/>
        </w:rPr>
        <w:t xml:space="preserve">wyłącznie </w:t>
      </w:r>
      <w:r w:rsidRPr="00D24D1D">
        <w:rPr>
          <w:rFonts w:ascii="Arial" w:hAnsi="Arial" w:cs="Arial"/>
        </w:rPr>
        <w:t xml:space="preserve">osób będących członkami spółdzielni oszczędnościowo-pożyczkowych, spółdzielni budownictwa mieszkaniowego i banków spółdzielczych, jeżeli nie osiągają przychodu z tytułu tego członkostwa. </w:t>
      </w:r>
      <w:bookmarkEnd w:id="6"/>
    </w:p>
    <w:p w14:paraId="035FB4F2" w14:textId="0C21D1AD" w:rsidR="00AD7BAB" w:rsidRPr="00D24D1D" w:rsidRDefault="00AD7BAB" w:rsidP="00AB5131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1135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osoby, które chcą otrzymać środki na działalność gospodarcz</w:t>
      </w:r>
      <w:r w:rsidR="00070DF1" w:rsidRPr="00D24D1D">
        <w:rPr>
          <w:rFonts w:ascii="Arial" w:hAnsi="Arial" w:cs="Arial"/>
        </w:rPr>
        <w:t>ą</w:t>
      </w:r>
      <w:r w:rsidRPr="00D24D1D">
        <w:rPr>
          <w:rFonts w:ascii="Arial" w:hAnsi="Arial" w:cs="Arial"/>
        </w:rPr>
        <w:t>, która</w:t>
      </w:r>
      <w:r w:rsidR="00B06F3F" w:rsidRPr="00D24D1D">
        <w:rPr>
          <w:rFonts w:ascii="Arial" w:hAnsi="Arial" w:cs="Arial"/>
        </w:rPr>
        <w:t xml:space="preserve"> w okresie 12 kolejnych miesięcy przed przystąpieniem danej osoby do projektu</w:t>
      </w:r>
      <w:r w:rsidRPr="00D24D1D">
        <w:rPr>
          <w:rFonts w:ascii="Arial" w:hAnsi="Arial" w:cs="Arial"/>
        </w:rPr>
        <w:t xml:space="preserve"> </w:t>
      </w:r>
      <w:bookmarkStart w:id="7" w:name="_Hlk35496814"/>
      <w:r w:rsidRPr="00D24D1D">
        <w:rPr>
          <w:rFonts w:ascii="Arial" w:hAnsi="Arial" w:cs="Arial"/>
        </w:rPr>
        <w:t>prowadzona była przez członka rodziny, z wykorzystaniem zasobów materialnych (pomieszczenia, sprzęt itp.) stanowiących zaplecze dla tej działalności.</w:t>
      </w:r>
    </w:p>
    <w:bookmarkEnd w:id="4"/>
    <w:bookmarkEnd w:id="7"/>
    <w:p w14:paraId="59478C21" w14:textId="20638166" w:rsidR="002F62F3" w:rsidRPr="00D24D1D" w:rsidRDefault="00120E19" w:rsidP="00ED55BF">
      <w:pPr>
        <w:pStyle w:val="Default"/>
        <w:numPr>
          <w:ilvl w:val="0"/>
          <w:numId w:val="62"/>
        </w:numPr>
        <w:tabs>
          <w:tab w:val="left" w:pos="426"/>
        </w:tabs>
        <w:spacing w:before="120" w:after="120" w:line="360" w:lineRule="auto"/>
        <w:ind w:left="1134"/>
        <w:rPr>
          <w:color w:val="auto"/>
        </w:rPr>
      </w:pPr>
      <w:r w:rsidRPr="00D24D1D">
        <w:rPr>
          <w:color w:val="auto"/>
        </w:rPr>
        <w:t>Osoby uczestnicząc</w:t>
      </w:r>
      <w:r w:rsidR="00AD3333" w:rsidRPr="00D24D1D">
        <w:rPr>
          <w:color w:val="auto"/>
        </w:rPr>
        <w:t>e w procesie rekrutacji i oceny formularzy, wniosków o przyznanie środków finansowych na rozwój przedsiębiorczości</w:t>
      </w:r>
      <w:r w:rsidRPr="00D24D1D">
        <w:rPr>
          <w:color w:val="auto"/>
        </w:rPr>
        <w:t xml:space="preserve"> zobowiązane są </w:t>
      </w:r>
      <w:r w:rsidR="00317091" w:rsidRPr="00D24D1D">
        <w:rPr>
          <w:color w:val="auto"/>
        </w:rPr>
        <w:t>do podpisania deklaracji bezstronności i poufności. Wymóg ten dotyczy również pracowników zespołu zarządzającego projektem, o ile zakres obowiązków im powierzonych choćby częściowo pokrywa się z zadaniami realizowanymi przez osoby zajmujące się r</w:t>
      </w:r>
      <w:r w:rsidR="00AD3333" w:rsidRPr="00D24D1D">
        <w:rPr>
          <w:color w:val="auto"/>
        </w:rPr>
        <w:t>ekrutacją lub oceną formularzy i wniosków</w:t>
      </w:r>
      <w:r w:rsidR="00317091" w:rsidRPr="00D24D1D">
        <w:rPr>
          <w:color w:val="auto"/>
        </w:rPr>
        <w:t>.</w:t>
      </w:r>
    </w:p>
    <w:p w14:paraId="28D7BD2F" w14:textId="77777777" w:rsidR="00445BBD" w:rsidRPr="00D24D1D" w:rsidRDefault="00445BBD" w:rsidP="00ED55BF">
      <w:pPr>
        <w:pStyle w:val="Default"/>
        <w:numPr>
          <w:ilvl w:val="0"/>
          <w:numId w:val="62"/>
        </w:numPr>
        <w:tabs>
          <w:tab w:val="left" w:pos="426"/>
        </w:tabs>
        <w:spacing w:before="120" w:after="120" w:line="360" w:lineRule="auto"/>
        <w:ind w:left="1134"/>
        <w:rPr>
          <w:color w:val="auto"/>
        </w:rPr>
      </w:pPr>
      <w:r w:rsidRPr="00D24D1D">
        <w:rPr>
          <w:color w:val="auto"/>
        </w:rPr>
        <w:t xml:space="preserve">Zgodnie z zapisami Rozporządzenia Ministra Infrastruktury i Rozwoju z 2 lipca 2015 r. w sprawie udzielania pomocy </w:t>
      </w:r>
      <w:r w:rsidRPr="00D24D1D">
        <w:rPr>
          <w:i/>
          <w:color w:val="auto"/>
        </w:rPr>
        <w:t xml:space="preserve">de </w:t>
      </w:r>
      <w:proofErr w:type="spellStart"/>
      <w:r w:rsidRPr="00D24D1D">
        <w:rPr>
          <w:i/>
          <w:color w:val="auto"/>
        </w:rPr>
        <w:t>minimis</w:t>
      </w:r>
      <w:proofErr w:type="spellEnd"/>
      <w:r w:rsidRPr="00D24D1D">
        <w:rPr>
          <w:color w:val="auto"/>
        </w:rPr>
        <w:t xml:space="preserve"> oraz pomocy publicznej w ramach programów operacyjnych finansowanych z Europejskiego Fundusz</w:t>
      </w:r>
      <w:r w:rsidR="00695B8C" w:rsidRPr="00D24D1D">
        <w:rPr>
          <w:color w:val="auto"/>
        </w:rPr>
        <w:t xml:space="preserve">u </w:t>
      </w:r>
      <w:r w:rsidR="00695B8C" w:rsidRPr="00D24D1D">
        <w:rPr>
          <w:color w:val="auto"/>
        </w:rPr>
        <w:lastRenderedPageBreak/>
        <w:t>Społecznego na lata 2014-2020</w:t>
      </w:r>
      <w:r w:rsidRPr="00D24D1D">
        <w:rPr>
          <w:color w:val="auto"/>
        </w:rPr>
        <w:t xml:space="preserve"> nie jest dopuszczalne udzielenie wsparcia osobom</w:t>
      </w:r>
      <w:r w:rsidR="009C1B8F" w:rsidRPr="00D24D1D">
        <w:rPr>
          <w:rStyle w:val="Odwoanieprzypisudolnego"/>
          <w:rFonts w:cs="Arial"/>
          <w:color w:val="auto"/>
        </w:rPr>
        <w:footnoteReference w:id="3"/>
      </w:r>
      <w:r w:rsidRPr="00D24D1D">
        <w:rPr>
          <w:color w:val="auto"/>
        </w:rPr>
        <w:t>:</w:t>
      </w:r>
    </w:p>
    <w:p w14:paraId="77817CD4" w14:textId="77777777" w:rsidR="00445BBD" w:rsidRPr="00D24D1D" w:rsidRDefault="00445BBD" w:rsidP="00AB5131">
      <w:pPr>
        <w:pStyle w:val="NormalnyWeb"/>
        <w:numPr>
          <w:ilvl w:val="0"/>
          <w:numId w:val="13"/>
        </w:numPr>
        <w:spacing w:before="120" w:beforeAutospacing="0" w:after="120" w:afterAutospacing="0" w:line="360" w:lineRule="auto"/>
        <w:ind w:left="1134"/>
        <w:rPr>
          <w:rFonts w:ascii="Arial" w:hAnsi="Arial" w:cs="Arial"/>
        </w:rPr>
      </w:pPr>
      <w:r w:rsidRPr="00D24D1D">
        <w:rPr>
          <w:rFonts w:ascii="Arial" w:hAnsi="Arial" w:cs="Arial"/>
        </w:rPr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14:paraId="3D9EB92B" w14:textId="77777777" w:rsidR="00445BBD" w:rsidRPr="00D24D1D" w:rsidRDefault="00445BBD" w:rsidP="00AB5131">
      <w:pPr>
        <w:pStyle w:val="NormalnyWeb"/>
        <w:numPr>
          <w:ilvl w:val="0"/>
          <w:numId w:val="13"/>
        </w:numPr>
        <w:spacing w:before="120" w:beforeAutospacing="0" w:after="120" w:afterAutospacing="0" w:line="360" w:lineRule="auto"/>
        <w:ind w:left="1134"/>
        <w:rPr>
          <w:rFonts w:ascii="Arial" w:hAnsi="Arial" w:cs="Arial"/>
        </w:rPr>
      </w:pPr>
      <w:r w:rsidRPr="00D24D1D">
        <w:rPr>
          <w:rFonts w:ascii="Arial" w:hAnsi="Arial" w:cs="Arial"/>
        </w:rPr>
        <w:t>planującym rozpoczęcie działalności gospodarczej w zakresie produkcji podstawowej produktów rolnych wymienionych w załączniku I do Traktatu ustanawiającego Wspólnotę Europejską;</w:t>
      </w:r>
    </w:p>
    <w:p w14:paraId="0D326CAF" w14:textId="77777777" w:rsidR="00445BBD" w:rsidRPr="00D24D1D" w:rsidRDefault="00445BBD" w:rsidP="00AB5131">
      <w:pPr>
        <w:pStyle w:val="NormalnyWeb"/>
        <w:numPr>
          <w:ilvl w:val="0"/>
          <w:numId w:val="13"/>
        </w:numPr>
        <w:spacing w:before="120" w:beforeAutospacing="0" w:after="120" w:afterAutospacing="0" w:line="360" w:lineRule="auto"/>
        <w:ind w:left="1134"/>
        <w:rPr>
          <w:rFonts w:ascii="Arial" w:hAnsi="Arial" w:cs="Arial"/>
        </w:rPr>
      </w:pPr>
      <w:r w:rsidRPr="00D24D1D">
        <w:rPr>
          <w:rFonts w:ascii="Arial" w:hAnsi="Arial" w:cs="Arial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D24D1D" w:rsidRDefault="00445BBD" w:rsidP="00AB5131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1418" w:hanging="142"/>
        <w:rPr>
          <w:rFonts w:ascii="Arial" w:hAnsi="Arial" w:cs="Arial"/>
        </w:rPr>
      </w:pPr>
      <w:r w:rsidRPr="00D24D1D">
        <w:rPr>
          <w:rFonts w:ascii="Arial" w:hAnsi="Arial" w:cs="Arial"/>
        </w:rPr>
        <w:t>wartość pomocy ustalana jest na podstawie ceny lub iloś</w:t>
      </w:r>
      <w:r w:rsidR="00B43978" w:rsidRPr="00D24D1D">
        <w:rPr>
          <w:rFonts w:ascii="Arial" w:hAnsi="Arial" w:cs="Arial"/>
        </w:rPr>
        <w:t xml:space="preserve">ci takich produktów zakupionych </w:t>
      </w:r>
      <w:r w:rsidRPr="00D24D1D">
        <w:rPr>
          <w:rFonts w:ascii="Arial" w:hAnsi="Arial" w:cs="Arial"/>
        </w:rPr>
        <w:t>od producentów surowców lub wprowadzonych na rynek przez podmioty gospodarcze objęte pomocą,</w:t>
      </w:r>
    </w:p>
    <w:p w14:paraId="68BF5463" w14:textId="77777777" w:rsidR="00445BBD" w:rsidRPr="00D24D1D" w:rsidRDefault="00445BBD" w:rsidP="00AB5131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1560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udzielenie pomocy zależy od przekazania jej w części lub w całości producentom surowców;</w:t>
      </w:r>
    </w:p>
    <w:p w14:paraId="0F153861" w14:textId="77777777" w:rsidR="00445BBD" w:rsidRPr="00D24D1D" w:rsidRDefault="00445BBD" w:rsidP="00AB5131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1134"/>
        <w:rPr>
          <w:rFonts w:ascii="Arial" w:hAnsi="Arial" w:cs="Arial"/>
        </w:rPr>
      </w:pPr>
      <w:r w:rsidRPr="00D24D1D">
        <w:rPr>
          <w:rFonts w:ascii="Arial" w:hAnsi="Arial" w:cs="Arial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3C208F9F" w14:textId="77777777" w:rsidR="00445BBD" w:rsidRPr="00D24D1D" w:rsidRDefault="00445BBD" w:rsidP="00AB5131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1134"/>
        <w:rPr>
          <w:rFonts w:ascii="Arial" w:hAnsi="Arial" w:cs="Arial"/>
        </w:rPr>
      </w:pPr>
      <w:r w:rsidRPr="00D24D1D">
        <w:rPr>
          <w:rFonts w:ascii="Arial" w:hAnsi="Arial" w:cs="Arial"/>
        </w:rPr>
        <w:t>planującym rozpoczęcie działalności gospodarczej uwarunkowanej pierwszeństwem użycia towarów produkcji krajowej przed towarami importowanymi;</w:t>
      </w:r>
    </w:p>
    <w:p w14:paraId="48328AF2" w14:textId="77777777" w:rsidR="00445BBD" w:rsidRPr="00D24D1D" w:rsidRDefault="00445BBD" w:rsidP="00AB5131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1134"/>
        <w:rPr>
          <w:rFonts w:ascii="Arial" w:hAnsi="Arial" w:cs="Arial"/>
        </w:rPr>
      </w:pPr>
      <w:r w:rsidRPr="00D24D1D">
        <w:rPr>
          <w:rFonts w:ascii="Arial" w:hAnsi="Arial" w:cs="Arial"/>
        </w:rPr>
        <w:t>planującym rozpoczęcie działalności gospodarczej w zakresie drogowego transportu towarów na nabycie pojazdów przeznaczonych do takiego transportu;</w:t>
      </w:r>
    </w:p>
    <w:p w14:paraId="56094AFE" w14:textId="77777777" w:rsidR="00445BBD" w:rsidRPr="00D24D1D" w:rsidRDefault="00445BBD" w:rsidP="00AB5131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1134"/>
        <w:rPr>
          <w:rFonts w:ascii="Arial" w:hAnsi="Arial" w:cs="Arial"/>
          <w:b/>
          <w:bCs/>
        </w:rPr>
      </w:pPr>
      <w:r w:rsidRPr="00D24D1D">
        <w:rPr>
          <w:rFonts w:ascii="Arial" w:hAnsi="Arial" w:cs="Arial"/>
        </w:rPr>
        <w:lastRenderedPageBreak/>
        <w:t>na których ciąży obowiązek zwrotu pomocy, wynikający z decyzji Komisji Europejskiej, uznającej pomoc za niezgodną z prawem oraz ze wspólnym rynkiem.</w:t>
      </w:r>
    </w:p>
    <w:p w14:paraId="5408AA9C" w14:textId="4D628A74" w:rsidR="004A6186" w:rsidRPr="00D24D1D" w:rsidRDefault="00F21AD6" w:rsidP="00ED55BF">
      <w:pPr>
        <w:pStyle w:val="Akapitzlist"/>
        <w:spacing w:before="120" w:after="120" w:line="360" w:lineRule="auto"/>
        <w:rPr>
          <w:rFonts w:ascii="Arial" w:hAnsi="Arial" w:cs="Arial"/>
          <w:b/>
          <w:bCs/>
          <w:i/>
        </w:rPr>
      </w:pPr>
      <w:r w:rsidRPr="00D24D1D">
        <w:rPr>
          <w:rFonts w:ascii="Arial" w:hAnsi="Arial" w:cs="Arial"/>
        </w:rPr>
        <w:t>Szczegółowy opis sektorów wykluczonych z możliwości ubiegania się o otrzymanie wsparcia zgodnie z Rozporządzeniem Komisji (UE) Nr 1407/2013 z dnia 18 grudnia 2013 r. znajduje się załączniku nr</w:t>
      </w:r>
      <w:r w:rsidR="001856EC" w:rsidRPr="00D24D1D">
        <w:rPr>
          <w:rFonts w:ascii="Arial" w:hAnsi="Arial" w:cs="Arial"/>
        </w:rPr>
        <w:t xml:space="preserve"> 1</w:t>
      </w:r>
      <w:r w:rsidRPr="00D24D1D">
        <w:rPr>
          <w:rFonts w:ascii="Arial" w:hAnsi="Arial" w:cs="Arial"/>
        </w:rPr>
        <w:t xml:space="preserve"> niniejszego Regulaminu </w:t>
      </w:r>
    </w:p>
    <w:p w14:paraId="6B860EB7" w14:textId="23FE75CE" w:rsidR="00F96D1B" w:rsidRPr="00D24D1D" w:rsidRDefault="00F96D1B" w:rsidP="001D692E">
      <w:pPr>
        <w:spacing w:before="120" w:after="120" w:line="360" w:lineRule="auto"/>
        <w:ind w:hanging="426"/>
        <w:jc w:val="center"/>
        <w:rPr>
          <w:rFonts w:ascii="Arial" w:hAnsi="Arial" w:cs="Arial"/>
          <w:b/>
          <w:bCs/>
        </w:rPr>
      </w:pPr>
      <w:r w:rsidRPr="00D24D1D">
        <w:rPr>
          <w:rFonts w:ascii="Arial" w:hAnsi="Arial" w:cs="Arial"/>
          <w:b/>
          <w:bCs/>
        </w:rPr>
        <w:t xml:space="preserve">§ </w:t>
      </w:r>
      <w:r w:rsidR="00FE08AD" w:rsidRPr="00D24D1D">
        <w:rPr>
          <w:rFonts w:ascii="Arial" w:hAnsi="Arial" w:cs="Arial"/>
          <w:b/>
          <w:bCs/>
        </w:rPr>
        <w:t>5</w:t>
      </w:r>
    </w:p>
    <w:p w14:paraId="10EF7FD7" w14:textId="77777777" w:rsidR="00F96D1B" w:rsidRPr="00D24D1D" w:rsidRDefault="00D241EF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D24D1D">
        <w:rPr>
          <w:rFonts w:ascii="Arial" w:hAnsi="Arial" w:cs="Arial"/>
          <w:b/>
          <w:bCs/>
        </w:rPr>
        <w:t>Etapy rekrutacji</w:t>
      </w:r>
      <w:r w:rsidR="00F96D1B" w:rsidRPr="00D24D1D">
        <w:rPr>
          <w:rFonts w:ascii="Arial" w:hAnsi="Arial" w:cs="Arial"/>
          <w:b/>
          <w:bCs/>
        </w:rPr>
        <w:t xml:space="preserve"> do projektu</w:t>
      </w:r>
    </w:p>
    <w:p w14:paraId="4F080A3C" w14:textId="77A85FD6" w:rsidR="00F96D1B" w:rsidRPr="00D24D1D" w:rsidRDefault="00F96D1B" w:rsidP="00F35FBF">
      <w:pPr>
        <w:pStyle w:val="Akapitzlist"/>
        <w:numPr>
          <w:ilvl w:val="3"/>
          <w:numId w:val="4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  <w:bCs/>
        </w:rPr>
        <w:t xml:space="preserve">Rekrutacja w ramach Projektu będzie prowadzona w </w:t>
      </w:r>
      <w:r w:rsidR="00243153" w:rsidRPr="00D24D1D">
        <w:rPr>
          <w:rFonts w:ascii="Arial" w:hAnsi="Arial" w:cs="Arial"/>
          <w:bCs/>
        </w:rPr>
        <w:t>2</w:t>
      </w:r>
      <w:r w:rsidRPr="00D24D1D">
        <w:rPr>
          <w:rFonts w:ascii="Arial" w:hAnsi="Arial" w:cs="Arial"/>
          <w:bCs/>
        </w:rPr>
        <w:t xml:space="preserve"> etapach:</w:t>
      </w:r>
      <w:r w:rsidR="00767E88" w:rsidRPr="00D24D1D">
        <w:rPr>
          <w:rFonts w:ascii="Arial" w:hAnsi="Arial" w:cs="Arial"/>
          <w:bCs/>
        </w:rPr>
        <w:t xml:space="preserve"> </w:t>
      </w:r>
    </w:p>
    <w:p w14:paraId="24230335" w14:textId="7244BA36" w:rsidR="00F96D1B" w:rsidRPr="00D24D1D" w:rsidRDefault="00F96D1B" w:rsidP="00311653">
      <w:pPr>
        <w:tabs>
          <w:tab w:val="left" w:pos="993"/>
        </w:tabs>
        <w:spacing w:before="120" w:after="120" w:line="360" w:lineRule="auto"/>
        <w:ind w:left="720"/>
        <w:rPr>
          <w:rFonts w:ascii="Arial" w:hAnsi="Arial" w:cs="Arial"/>
          <w:bCs/>
        </w:rPr>
      </w:pPr>
      <w:r w:rsidRPr="00D24D1D">
        <w:rPr>
          <w:rFonts w:ascii="Arial" w:hAnsi="Arial" w:cs="Arial"/>
          <w:bCs/>
        </w:rPr>
        <w:t>•</w:t>
      </w:r>
      <w:r w:rsidRPr="00D24D1D">
        <w:rPr>
          <w:rFonts w:ascii="Arial" w:hAnsi="Arial" w:cs="Arial"/>
          <w:bCs/>
        </w:rPr>
        <w:tab/>
      </w:r>
      <w:r w:rsidR="00243153" w:rsidRPr="00D24D1D">
        <w:rPr>
          <w:rFonts w:ascii="Arial" w:hAnsi="Arial" w:cs="Arial"/>
          <w:b/>
          <w:bCs/>
        </w:rPr>
        <w:t>ETAP 1</w:t>
      </w:r>
      <w:r w:rsidRPr="00D24D1D">
        <w:rPr>
          <w:rFonts w:ascii="Arial" w:hAnsi="Arial" w:cs="Arial"/>
          <w:b/>
          <w:bCs/>
        </w:rPr>
        <w:t>:</w:t>
      </w:r>
      <w:r w:rsidRPr="00D24D1D">
        <w:rPr>
          <w:rFonts w:ascii="Arial" w:hAnsi="Arial" w:cs="Arial"/>
          <w:bCs/>
        </w:rPr>
        <w:t xml:space="preserve"> </w:t>
      </w:r>
      <w:r w:rsidR="00767E88" w:rsidRPr="00D24D1D">
        <w:rPr>
          <w:rFonts w:ascii="Arial" w:hAnsi="Arial" w:cs="Arial"/>
          <w:bCs/>
        </w:rPr>
        <w:t xml:space="preserve"> nabór dokumentów rekrutacyjnych oraz </w:t>
      </w:r>
      <w:r w:rsidRPr="00D24D1D">
        <w:rPr>
          <w:rFonts w:ascii="Arial" w:hAnsi="Arial" w:cs="Arial"/>
          <w:bCs/>
        </w:rPr>
        <w:t xml:space="preserve">ocena formalna </w:t>
      </w:r>
      <w:r w:rsidR="00AD2826" w:rsidRPr="00D24D1D">
        <w:rPr>
          <w:rFonts w:ascii="Arial" w:hAnsi="Arial" w:cs="Arial"/>
          <w:bCs/>
        </w:rPr>
        <w:t xml:space="preserve">i merytoryczna </w:t>
      </w:r>
      <w:r w:rsidR="004846D8" w:rsidRPr="00D24D1D">
        <w:rPr>
          <w:rFonts w:ascii="Arial" w:hAnsi="Arial" w:cs="Arial"/>
        </w:rPr>
        <w:t>dokumentów rekrutacyjnych</w:t>
      </w:r>
      <w:r w:rsidRPr="00D24D1D">
        <w:rPr>
          <w:rFonts w:ascii="Arial" w:hAnsi="Arial" w:cs="Arial"/>
          <w:bCs/>
        </w:rPr>
        <w:t>,</w:t>
      </w:r>
    </w:p>
    <w:p w14:paraId="787574F1" w14:textId="6FA7865C" w:rsidR="005E271E" w:rsidRPr="00D24D1D" w:rsidRDefault="00D241EF" w:rsidP="00311653">
      <w:pPr>
        <w:tabs>
          <w:tab w:val="left" w:pos="993"/>
        </w:tabs>
        <w:spacing w:before="120" w:after="120" w:line="360" w:lineRule="auto"/>
        <w:ind w:left="720"/>
        <w:rPr>
          <w:rFonts w:ascii="Arial" w:hAnsi="Arial" w:cs="Arial"/>
          <w:bCs/>
        </w:rPr>
      </w:pPr>
      <w:r w:rsidRPr="00D24D1D">
        <w:rPr>
          <w:rFonts w:ascii="Arial" w:hAnsi="Arial" w:cs="Arial"/>
          <w:bCs/>
        </w:rPr>
        <w:t>•</w:t>
      </w:r>
      <w:r w:rsidRPr="00D24D1D">
        <w:rPr>
          <w:rFonts w:ascii="Arial" w:hAnsi="Arial" w:cs="Arial"/>
          <w:bCs/>
        </w:rPr>
        <w:tab/>
      </w:r>
      <w:r w:rsidR="00471AB9" w:rsidRPr="00D24D1D">
        <w:rPr>
          <w:rFonts w:ascii="Arial" w:hAnsi="Arial" w:cs="Arial"/>
          <w:b/>
          <w:bCs/>
        </w:rPr>
        <w:t xml:space="preserve">ETAP </w:t>
      </w:r>
      <w:r w:rsidR="00243153" w:rsidRPr="00D24D1D">
        <w:rPr>
          <w:rFonts w:ascii="Arial" w:hAnsi="Arial" w:cs="Arial"/>
          <w:b/>
          <w:bCs/>
        </w:rPr>
        <w:t>2</w:t>
      </w:r>
      <w:r w:rsidR="00F96D1B" w:rsidRPr="00D24D1D">
        <w:rPr>
          <w:rFonts w:ascii="Arial" w:hAnsi="Arial" w:cs="Arial"/>
          <w:b/>
          <w:bCs/>
        </w:rPr>
        <w:t>:</w:t>
      </w:r>
      <w:r w:rsidR="00F96D1B" w:rsidRPr="00D24D1D">
        <w:rPr>
          <w:rFonts w:ascii="Arial" w:hAnsi="Arial" w:cs="Arial"/>
          <w:bCs/>
        </w:rPr>
        <w:t xml:space="preserve"> rozmowa z Doradcą Zawodowym.</w:t>
      </w:r>
    </w:p>
    <w:p w14:paraId="4D1430AB" w14:textId="77777777" w:rsidR="00E625FC" w:rsidRPr="00D24D1D" w:rsidRDefault="00E625FC" w:rsidP="008C1CE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14:paraId="1A9BF859" w14:textId="1F21F785" w:rsidR="003860E1" w:rsidRPr="00D24D1D" w:rsidRDefault="00FE08AD" w:rsidP="008C1CE6">
      <w:pPr>
        <w:spacing w:before="120" w:after="120" w:line="360" w:lineRule="auto"/>
        <w:jc w:val="center"/>
        <w:rPr>
          <w:rFonts w:ascii="Arial" w:hAnsi="Arial" w:cs="Arial"/>
        </w:rPr>
      </w:pPr>
      <w:r w:rsidRPr="00D24D1D">
        <w:rPr>
          <w:rFonts w:ascii="Arial" w:hAnsi="Arial" w:cs="Arial"/>
          <w:b/>
          <w:bCs/>
        </w:rPr>
        <w:t>§ 6</w:t>
      </w:r>
    </w:p>
    <w:p w14:paraId="6C933B35" w14:textId="20B9EC2F" w:rsidR="004846D8" w:rsidRPr="00D24D1D" w:rsidRDefault="00FE08AD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D24D1D">
        <w:rPr>
          <w:rFonts w:ascii="Arial" w:hAnsi="Arial" w:cs="Arial"/>
          <w:b/>
          <w:bCs/>
        </w:rPr>
        <w:t>Dokumentacja rekrutacyjna i n</w:t>
      </w:r>
      <w:r w:rsidR="004846D8" w:rsidRPr="00D24D1D">
        <w:rPr>
          <w:rFonts w:ascii="Arial" w:hAnsi="Arial" w:cs="Arial"/>
          <w:b/>
          <w:bCs/>
        </w:rPr>
        <w:t>abór dokumentów rekrutacyjnych</w:t>
      </w:r>
    </w:p>
    <w:p w14:paraId="355A7728" w14:textId="77777777" w:rsidR="00FE08AD" w:rsidRPr="00D24D1D" w:rsidRDefault="00FE08AD" w:rsidP="00AB5131">
      <w:pPr>
        <w:numPr>
          <w:ilvl w:val="0"/>
          <w:numId w:val="5"/>
        </w:numPr>
        <w:spacing w:before="120" w:after="120" w:line="360" w:lineRule="auto"/>
        <w:ind w:left="709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>Dokumenty rekrutacyjne będą dostępne:</w:t>
      </w:r>
    </w:p>
    <w:p w14:paraId="6A9A10E5" w14:textId="2A3B2725" w:rsidR="00FE08AD" w:rsidRPr="00D24D1D" w:rsidRDefault="00FE08AD" w:rsidP="00AB5131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w Biurze Projektu: </w:t>
      </w:r>
      <w:r w:rsidR="00786F7D" w:rsidRPr="00D24D1D">
        <w:rPr>
          <w:rFonts w:ascii="Arial" w:hAnsi="Arial" w:cs="Arial"/>
          <w:i/>
        </w:rPr>
        <w:t>ul. Okrzei 12, 59-220 Legnica</w:t>
      </w:r>
      <w:r w:rsidRPr="00D24D1D">
        <w:rPr>
          <w:rFonts w:ascii="Arial" w:hAnsi="Arial" w:cs="Arial"/>
          <w:i/>
        </w:rPr>
        <w:t>;</w:t>
      </w:r>
    </w:p>
    <w:p w14:paraId="33871974" w14:textId="66159F8F" w:rsidR="00FE08AD" w:rsidRPr="00D24D1D" w:rsidRDefault="00FE08AD" w:rsidP="00AB5131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na stronie internetowej projektu: </w:t>
      </w:r>
      <w:r w:rsidR="00AE2760" w:rsidRPr="00D24D1D">
        <w:rPr>
          <w:rFonts w:ascii="Arial" w:hAnsi="Arial" w:cs="Arial"/>
        </w:rPr>
        <w:t>www.</w:t>
      </w:r>
      <w:r w:rsidR="00786F7D" w:rsidRPr="00D24D1D">
        <w:rPr>
          <w:rFonts w:ascii="Arial" w:hAnsi="Arial" w:cs="Arial"/>
          <w:i/>
        </w:rPr>
        <w:t>arslegnica.pl</w:t>
      </w:r>
      <w:r w:rsidRPr="00D24D1D">
        <w:rPr>
          <w:rFonts w:ascii="Arial" w:hAnsi="Arial" w:cs="Arial"/>
        </w:rPr>
        <w:t xml:space="preserve">   </w:t>
      </w:r>
    </w:p>
    <w:p w14:paraId="60E83F12" w14:textId="6062384B" w:rsidR="00FE08AD" w:rsidRPr="00D24D1D" w:rsidRDefault="00FE08AD" w:rsidP="00AB5131">
      <w:pPr>
        <w:numPr>
          <w:ilvl w:val="0"/>
          <w:numId w:val="6"/>
        </w:numPr>
        <w:suppressAutoHyphens/>
        <w:spacing w:before="120" w:after="120" w:line="360" w:lineRule="auto"/>
        <w:rPr>
          <w:rFonts w:ascii="Arial" w:hAnsi="Arial" w:cs="Arial"/>
          <w:iCs/>
        </w:rPr>
      </w:pPr>
      <w:r w:rsidRPr="00D24D1D">
        <w:rPr>
          <w:rFonts w:ascii="Arial" w:hAnsi="Arial" w:cs="Arial"/>
          <w:iCs/>
        </w:rPr>
        <w:t xml:space="preserve">Na etapie składania </w:t>
      </w:r>
      <w:r w:rsidRPr="00D24D1D">
        <w:rPr>
          <w:rFonts w:ascii="Arial" w:hAnsi="Arial" w:cs="Arial"/>
          <w:i/>
          <w:iCs/>
        </w:rPr>
        <w:t>Formularza rekrutacyjnego</w:t>
      </w:r>
      <w:r w:rsidRPr="00D24D1D">
        <w:rPr>
          <w:rFonts w:ascii="Arial" w:hAnsi="Arial" w:cs="Arial"/>
          <w:iCs/>
        </w:rPr>
        <w:t xml:space="preserve"> wystarczające jest złożenie stosownych oświadczeń </w:t>
      </w:r>
      <w:r w:rsidRPr="00D24D1D">
        <w:rPr>
          <w:rFonts w:ascii="Arial" w:hAnsi="Arial" w:cs="Arial"/>
          <w:bCs/>
          <w:iCs/>
        </w:rPr>
        <w:t xml:space="preserve">potwierdzających spełnienie kryteriów grupy docelowej projektu (stanowiących część </w:t>
      </w:r>
      <w:r w:rsidRPr="00D24D1D">
        <w:rPr>
          <w:rFonts w:ascii="Arial" w:hAnsi="Arial" w:cs="Arial"/>
          <w:bCs/>
          <w:i/>
          <w:iCs/>
        </w:rPr>
        <w:t>Formularza rekrutacyjnego</w:t>
      </w:r>
      <w:r w:rsidRPr="00D24D1D">
        <w:rPr>
          <w:rFonts w:ascii="Arial" w:hAnsi="Arial" w:cs="Arial"/>
          <w:bCs/>
          <w:iCs/>
        </w:rPr>
        <w:t>). Natomiast odpowiednie dokumenty potwierdzające spełnianie warunków udziału w projekcie w postaci np. zaświadczeń, orzec</w:t>
      </w:r>
      <w:r w:rsidRPr="00D24D1D">
        <w:rPr>
          <w:rFonts w:ascii="Arial" w:hAnsi="Arial" w:cs="Arial"/>
          <w:iCs/>
        </w:rPr>
        <w:t xml:space="preserve">zeń, itp. Kandydat/tka jest zobowiązany/a przedłożyć przed  rozpoczęciem udziału w pierwszej formie wsparcia. </w:t>
      </w:r>
      <w:r w:rsidRPr="00D24D1D">
        <w:rPr>
          <w:rFonts w:ascii="Arial" w:hAnsi="Arial" w:cs="Arial"/>
        </w:rPr>
        <w:t>Niepotwierdzenie kwalifikowalności kandydata/</w:t>
      </w:r>
      <w:proofErr w:type="spellStart"/>
      <w:r w:rsidRPr="00D24D1D">
        <w:rPr>
          <w:rFonts w:ascii="Arial" w:hAnsi="Arial" w:cs="Arial"/>
        </w:rPr>
        <w:t>tki</w:t>
      </w:r>
      <w:proofErr w:type="spellEnd"/>
      <w:r w:rsidRPr="00D24D1D">
        <w:rPr>
          <w:rFonts w:ascii="Arial" w:hAnsi="Arial" w:cs="Arial"/>
        </w:rPr>
        <w:t xml:space="preserve"> uniemożliwia uczestnictwo w projekcie.</w:t>
      </w:r>
      <w:r w:rsidR="00E55403" w:rsidRPr="00D24D1D">
        <w:rPr>
          <w:rFonts w:ascii="Arial" w:hAnsi="Arial" w:cs="Arial"/>
        </w:rPr>
        <w:t xml:space="preserve"> </w:t>
      </w:r>
    </w:p>
    <w:p w14:paraId="48C87DC4" w14:textId="66E6DAF8" w:rsidR="00FE08AD" w:rsidRPr="00D24D1D" w:rsidRDefault="00D1796D" w:rsidP="00AB5131">
      <w:pPr>
        <w:numPr>
          <w:ilvl w:val="0"/>
          <w:numId w:val="6"/>
        </w:numPr>
        <w:suppressAutoHyphens/>
        <w:spacing w:before="120" w:after="120" w:line="360" w:lineRule="auto"/>
        <w:ind w:hanging="294"/>
        <w:rPr>
          <w:rFonts w:ascii="Arial" w:hAnsi="Arial" w:cs="Arial"/>
          <w:bCs/>
          <w:iCs/>
        </w:rPr>
      </w:pPr>
      <w:r w:rsidRPr="00D24D1D">
        <w:rPr>
          <w:rFonts w:ascii="Arial" w:hAnsi="Arial" w:cs="Arial"/>
          <w:bCs/>
          <w:iCs/>
        </w:rPr>
        <w:t>Kandydat zainteresowany</w:t>
      </w:r>
      <w:r w:rsidR="00FE08AD" w:rsidRPr="00D24D1D">
        <w:rPr>
          <w:rFonts w:ascii="Arial" w:hAnsi="Arial" w:cs="Arial"/>
          <w:bCs/>
          <w:iCs/>
        </w:rPr>
        <w:t xml:space="preserve"> udziałem w projekcie ma obowiązek dostarczyć Beneficjentowi w wyznaczonym terminie prawidłowo wypełniony jeden komplet dokumentacji rekrutacyjnej (w wersji papierowej lub elektronicznej).</w:t>
      </w:r>
    </w:p>
    <w:p w14:paraId="4E8D9514" w14:textId="0BB72AD0" w:rsidR="00FE08AD" w:rsidRPr="00D24D1D" w:rsidRDefault="00FE08AD" w:rsidP="00AB5131">
      <w:pPr>
        <w:numPr>
          <w:ilvl w:val="0"/>
          <w:numId w:val="6"/>
        </w:numPr>
        <w:spacing w:before="120" w:after="120" w:line="360" w:lineRule="auto"/>
        <w:ind w:hanging="294"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 xml:space="preserve">Przez dokumenty rekrutacyjne należy rozumieć </w:t>
      </w:r>
      <w:r w:rsidRPr="00D24D1D">
        <w:rPr>
          <w:rFonts w:ascii="Arial" w:hAnsi="Arial" w:cs="Arial"/>
          <w:i/>
        </w:rPr>
        <w:t>Formularz rekrutacyjny</w:t>
      </w:r>
      <w:r w:rsidR="001020DA" w:rsidRPr="00D24D1D">
        <w:rPr>
          <w:rFonts w:ascii="Arial" w:hAnsi="Arial" w:cs="Arial"/>
          <w:i/>
        </w:rPr>
        <w:t xml:space="preserve"> wraz z wymaganymi </w:t>
      </w:r>
      <w:r w:rsidR="001127EA" w:rsidRPr="00D24D1D">
        <w:rPr>
          <w:rFonts w:ascii="Arial" w:hAnsi="Arial" w:cs="Arial"/>
          <w:i/>
        </w:rPr>
        <w:t>załącznikami</w:t>
      </w:r>
      <w:r w:rsidRPr="00D24D1D">
        <w:rPr>
          <w:rFonts w:ascii="Arial" w:hAnsi="Arial" w:cs="Arial"/>
        </w:rPr>
        <w:t xml:space="preserve">, którego wzór stanowi </w:t>
      </w:r>
      <w:r w:rsidR="00AD14AF" w:rsidRPr="00D24D1D">
        <w:rPr>
          <w:rFonts w:ascii="Arial" w:hAnsi="Arial" w:cs="Arial"/>
        </w:rPr>
        <w:t>załącznik nr 2</w:t>
      </w:r>
      <w:r w:rsidRPr="00D24D1D">
        <w:rPr>
          <w:rFonts w:ascii="Arial" w:hAnsi="Arial" w:cs="Arial"/>
        </w:rPr>
        <w:t xml:space="preserve"> do niniejszego Regulaminu, w którym k</w:t>
      </w:r>
      <w:r w:rsidR="00D1796D" w:rsidRPr="00D24D1D">
        <w:rPr>
          <w:rFonts w:ascii="Arial" w:hAnsi="Arial" w:cs="Arial"/>
        </w:rPr>
        <w:t>andydaci</w:t>
      </w:r>
      <w:r w:rsidRPr="00D24D1D">
        <w:rPr>
          <w:rFonts w:ascii="Arial" w:hAnsi="Arial" w:cs="Arial"/>
        </w:rPr>
        <w:t xml:space="preserve"> opiszą m.in. pomysł na firmę i jej profil, swoją wiedzę i doświadczenie (formalne i nieformalne) w zakresie planowanej do rozpoczęcia działalności gospodarczej oraz złożą obligatoryjne oświadczenia potwierdzające </w:t>
      </w:r>
      <w:r w:rsidRPr="00D24D1D">
        <w:rPr>
          <w:rFonts w:ascii="Arial" w:hAnsi="Arial" w:cs="Arial"/>
          <w:bCs/>
        </w:rPr>
        <w:t>spełnienie kryteriów grupy docelowej projektu</w:t>
      </w:r>
      <w:r w:rsidRPr="00D24D1D">
        <w:rPr>
          <w:rFonts w:ascii="Arial" w:hAnsi="Arial" w:cs="Arial"/>
        </w:rPr>
        <w:t xml:space="preserve">. </w:t>
      </w:r>
    </w:p>
    <w:p w14:paraId="289D080B" w14:textId="28952F53" w:rsidR="00FE08AD" w:rsidRPr="00D24D1D" w:rsidRDefault="00FE08AD" w:rsidP="00AB5131">
      <w:pPr>
        <w:numPr>
          <w:ilvl w:val="0"/>
          <w:numId w:val="6"/>
        </w:numPr>
        <w:spacing w:before="120" w:after="120" w:line="360" w:lineRule="auto"/>
        <w:ind w:hanging="294"/>
        <w:rPr>
          <w:rFonts w:ascii="Arial" w:hAnsi="Arial" w:cs="Arial"/>
        </w:rPr>
      </w:pPr>
      <w:r w:rsidRPr="00D24D1D">
        <w:rPr>
          <w:rFonts w:ascii="Arial" w:hAnsi="Arial" w:cs="Arial"/>
        </w:rPr>
        <w:t>Dokumentami potwierdzającymi spełnianie warunków udziału w projekcie są m.in.:</w:t>
      </w:r>
    </w:p>
    <w:p w14:paraId="2B4A576D" w14:textId="70708C2D" w:rsidR="00FE08AD" w:rsidRPr="00D24D1D" w:rsidRDefault="00D1796D" w:rsidP="00AB5131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urzędowe zaświadczenie</w:t>
      </w:r>
      <w:r w:rsidR="00FE08AD" w:rsidRPr="00D24D1D">
        <w:rPr>
          <w:rFonts w:ascii="Arial" w:hAnsi="Arial" w:cs="Arial"/>
        </w:rPr>
        <w:t xml:space="preserve"> z PUP w przypadku osób zarejestrowanych w urzędach pracy jako bezrobotne; </w:t>
      </w:r>
    </w:p>
    <w:p w14:paraId="5E08CABC" w14:textId="72D226FD" w:rsidR="00FE08AD" w:rsidRPr="00D24D1D" w:rsidRDefault="00D1796D" w:rsidP="00AB5131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zaświadczenie</w:t>
      </w:r>
      <w:r w:rsidR="00FE08AD" w:rsidRPr="00D24D1D">
        <w:rPr>
          <w:rFonts w:ascii="Arial" w:hAnsi="Arial" w:cs="Arial"/>
        </w:rPr>
        <w:t xml:space="preserve"> o zatrudnieniu w przypadku osób pracujących;</w:t>
      </w:r>
    </w:p>
    <w:p w14:paraId="12567BD8" w14:textId="0C7EC60B" w:rsidR="00FE08AD" w:rsidRPr="00D24D1D" w:rsidRDefault="00FE08AD" w:rsidP="00AB5131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w przypadku osób z nie</w:t>
      </w:r>
      <w:r w:rsidR="00D1796D" w:rsidRPr="00D24D1D">
        <w:rPr>
          <w:rFonts w:ascii="Arial" w:hAnsi="Arial" w:cs="Arial"/>
        </w:rPr>
        <w:t>pełnosprawnością - odpowiednie orzeczenie lub inny dokumentu poświadczający</w:t>
      </w:r>
      <w:r w:rsidRPr="00D24D1D">
        <w:rPr>
          <w:rFonts w:ascii="Arial" w:hAnsi="Arial" w:cs="Arial"/>
        </w:rPr>
        <w:t xml:space="preserve"> stan zdrowia;</w:t>
      </w:r>
    </w:p>
    <w:p w14:paraId="1AD9D660" w14:textId="0A3C9A9B" w:rsidR="00FE08AD" w:rsidRPr="00D24D1D" w:rsidRDefault="00FE08AD" w:rsidP="00AB5131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w przypadku reemig</w:t>
      </w:r>
      <w:r w:rsidR="00D1796D" w:rsidRPr="00D24D1D">
        <w:rPr>
          <w:rFonts w:ascii="Arial" w:hAnsi="Arial" w:cs="Arial"/>
        </w:rPr>
        <w:t>rantów i imigrantów - dokument wskazany</w:t>
      </w:r>
      <w:r w:rsidRPr="00D24D1D">
        <w:rPr>
          <w:rFonts w:ascii="Arial" w:hAnsi="Arial" w:cs="Arial"/>
        </w:rPr>
        <w:t xml:space="preserve"> w załączniku nr </w:t>
      </w:r>
      <w:r w:rsidR="00AD14AF" w:rsidRPr="00D24D1D">
        <w:rPr>
          <w:rFonts w:ascii="Arial" w:hAnsi="Arial" w:cs="Arial"/>
        </w:rPr>
        <w:t>3</w:t>
      </w:r>
      <w:r w:rsidR="00AC2D45" w:rsidRPr="00D24D1D">
        <w:rPr>
          <w:rFonts w:ascii="Arial" w:hAnsi="Arial" w:cs="Arial"/>
        </w:rPr>
        <w:t xml:space="preserve"> </w:t>
      </w:r>
      <w:r w:rsidR="007721A5" w:rsidRPr="00D24D1D">
        <w:rPr>
          <w:rFonts w:ascii="Arial" w:hAnsi="Arial" w:cs="Arial"/>
        </w:rPr>
        <w:t xml:space="preserve">Regulaminu </w:t>
      </w:r>
    </w:p>
    <w:p w14:paraId="6297FB6F" w14:textId="5B07C5FF" w:rsidR="00CF0997" w:rsidRPr="00D24D1D" w:rsidRDefault="00FE08AD" w:rsidP="00E202D5">
      <w:pPr>
        <w:pStyle w:val="Akapitzlist"/>
        <w:numPr>
          <w:ilvl w:val="1"/>
          <w:numId w:val="5"/>
        </w:numPr>
        <w:spacing w:before="60" w:after="60" w:line="360" w:lineRule="auto"/>
        <w:rPr>
          <w:rFonts w:ascii="Arial" w:hAnsi="Arial" w:cs="Arial"/>
          <w:strike/>
          <w:spacing w:val="-2"/>
        </w:rPr>
      </w:pPr>
      <w:r w:rsidRPr="00D24D1D">
        <w:rPr>
          <w:rFonts w:ascii="Arial" w:hAnsi="Arial" w:cs="Arial"/>
        </w:rPr>
        <w:t>w przypadku pozostałych osób, np. osób b</w:t>
      </w:r>
      <w:r w:rsidR="001E45DE" w:rsidRPr="00D24D1D">
        <w:rPr>
          <w:rFonts w:ascii="Arial" w:hAnsi="Arial" w:cs="Arial"/>
        </w:rPr>
        <w:t xml:space="preserve">iernych zawodowo, bezrobotnych </w:t>
      </w:r>
      <w:r w:rsidRPr="00D24D1D">
        <w:rPr>
          <w:rFonts w:ascii="Arial" w:hAnsi="Arial" w:cs="Arial"/>
        </w:rPr>
        <w:t>które nie figurują w publicznych rejestrach</w:t>
      </w:r>
      <w:r w:rsidR="001E45DE" w:rsidRPr="00D24D1D">
        <w:rPr>
          <w:rFonts w:ascii="Arial" w:hAnsi="Arial" w:cs="Arial"/>
        </w:rPr>
        <w:t xml:space="preserve"> (niezarejestrowanych w urzędzie pracy</w:t>
      </w:r>
      <w:r w:rsidR="00AA4CF6" w:rsidRPr="00D24D1D">
        <w:rPr>
          <w:rFonts w:ascii="Arial" w:hAnsi="Arial" w:cs="Arial"/>
        </w:rPr>
        <w:t>)</w:t>
      </w:r>
      <w:r w:rsidRPr="00D24D1D">
        <w:rPr>
          <w:rFonts w:ascii="Arial" w:hAnsi="Arial" w:cs="Arial"/>
        </w:rPr>
        <w:t xml:space="preserve"> – zaświadczenie</w:t>
      </w:r>
      <w:r w:rsidR="001E45DE" w:rsidRPr="00D24D1D">
        <w:rPr>
          <w:rFonts w:ascii="Arial" w:hAnsi="Arial" w:cs="Arial"/>
        </w:rPr>
        <w:t xml:space="preserve"> z ZUS</w:t>
      </w:r>
      <w:r w:rsidRPr="00D24D1D">
        <w:rPr>
          <w:rFonts w:ascii="Arial" w:hAnsi="Arial" w:cs="Arial"/>
        </w:rPr>
        <w:t xml:space="preserve"> w zakresie braku </w:t>
      </w:r>
      <w:r w:rsidR="001E45DE" w:rsidRPr="00D24D1D">
        <w:rPr>
          <w:rFonts w:ascii="Arial" w:hAnsi="Arial" w:cs="Arial"/>
        </w:rPr>
        <w:t>odprowadzenia składek</w:t>
      </w:r>
      <w:r w:rsidR="00ED55BF" w:rsidRPr="00D24D1D">
        <w:rPr>
          <w:rFonts w:ascii="Arial" w:hAnsi="Arial" w:cs="Arial"/>
        </w:rPr>
        <w:t>.</w:t>
      </w:r>
      <w:r w:rsidR="002F7D45" w:rsidRPr="00D24D1D">
        <w:rPr>
          <w:rFonts w:ascii="Arial" w:hAnsi="Arial" w:cs="Arial"/>
          <w:strike/>
        </w:rPr>
        <w:t xml:space="preserve"> </w:t>
      </w:r>
    </w:p>
    <w:p w14:paraId="0F78019D" w14:textId="6F95D84D" w:rsidR="00FE08AD" w:rsidRPr="00D24D1D" w:rsidRDefault="00FE08AD" w:rsidP="00CF0997">
      <w:pPr>
        <w:pStyle w:val="Akapitzlist"/>
        <w:spacing w:before="60" w:after="60" w:line="360" w:lineRule="auto"/>
        <w:ind w:left="786"/>
        <w:rPr>
          <w:rFonts w:ascii="Arial" w:hAnsi="Arial" w:cs="Arial"/>
          <w:spacing w:val="-2"/>
        </w:rPr>
      </w:pPr>
      <w:r w:rsidRPr="00D24D1D">
        <w:rPr>
          <w:rFonts w:ascii="Arial" w:hAnsi="Arial" w:cs="Arial"/>
        </w:rPr>
        <w:t xml:space="preserve">Projektodawca weryfikuje czy w okresie 12 miesięcy poprzedzających dzień przystąpienia do projektu </w:t>
      </w:r>
      <w:r w:rsidR="00637869" w:rsidRPr="00D24D1D">
        <w:rPr>
          <w:rFonts w:ascii="Arial" w:hAnsi="Arial" w:cs="Arial"/>
          <w:spacing w:val="-2"/>
        </w:rPr>
        <w:t>K</w:t>
      </w:r>
      <w:r w:rsidRPr="00D24D1D">
        <w:rPr>
          <w:rFonts w:ascii="Arial" w:hAnsi="Arial" w:cs="Arial"/>
          <w:spacing w:val="-2"/>
        </w:rPr>
        <w:t>andydat nie prowadził działalności gospodarczej (weryfikacja na podstawie CEIDG i KRS).</w:t>
      </w:r>
    </w:p>
    <w:p w14:paraId="111227D3" w14:textId="46AB39C3" w:rsidR="009B4601" w:rsidRPr="00D24D1D" w:rsidRDefault="00FE08AD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/>
          <w:bCs/>
        </w:rPr>
      </w:pPr>
      <w:r w:rsidRPr="00D24D1D">
        <w:rPr>
          <w:rFonts w:ascii="Arial" w:hAnsi="Arial" w:cs="Arial"/>
        </w:rPr>
        <w:t xml:space="preserve">W przypadku wątpliwości co do przedłożonych w ramach </w:t>
      </w:r>
      <w:r w:rsidRPr="00D24D1D">
        <w:rPr>
          <w:rFonts w:ascii="Arial" w:hAnsi="Arial" w:cs="Arial"/>
          <w:i/>
        </w:rPr>
        <w:t>Formularza rekrutacyjnego</w:t>
      </w:r>
      <w:r w:rsidRPr="00D24D1D">
        <w:rPr>
          <w:rFonts w:ascii="Arial" w:hAnsi="Arial" w:cs="Arial"/>
        </w:rPr>
        <w:t xml:space="preserve"> oświadczeń, Beneficjent ma prawo na każdym etapie rekrutacji zażądać przedłożenia dokumentów potwierdzających ich zgodność ze stanem faktycznym (np. zaświadczeń, aktów, decyzji itp.).</w:t>
      </w:r>
    </w:p>
    <w:p w14:paraId="7EB72948" w14:textId="77777777" w:rsidR="009B4601" w:rsidRPr="00D24D1D" w:rsidRDefault="007F24B9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/>
          <w:bCs/>
        </w:rPr>
      </w:pPr>
      <w:r w:rsidRPr="00D24D1D">
        <w:rPr>
          <w:rFonts w:ascii="Arial" w:hAnsi="Arial" w:cs="Arial"/>
        </w:rPr>
        <w:t xml:space="preserve">Dokładne terminy rozpoczęcia i zakończenia naboru dokumentów rekrutacyjnych do projektu </w:t>
      </w:r>
      <w:r w:rsidR="00DE0146" w:rsidRPr="00D24D1D">
        <w:rPr>
          <w:rFonts w:ascii="Arial" w:hAnsi="Arial" w:cs="Arial"/>
        </w:rPr>
        <w:t xml:space="preserve">zostaną </w:t>
      </w:r>
      <w:r w:rsidRPr="00D24D1D">
        <w:rPr>
          <w:rFonts w:ascii="Arial" w:hAnsi="Arial" w:cs="Arial"/>
        </w:rPr>
        <w:t xml:space="preserve">ogłoszone na stronie internetowej projektu oraz </w:t>
      </w:r>
      <w:r w:rsidR="00C13D8B" w:rsidRPr="00D24D1D">
        <w:rPr>
          <w:rFonts w:ascii="Arial" w:hAnsi="Arial" w:cs="Arial"/>
        </w:rPr>
        <w:t xml:space="preserve">w </w:t>
      </w:r>
      <w:r w:rsidR="00E10503" w:rsidRPr="00D24D1D">
        <w:rPr>
          <w:rFonts w:ascii="Arial" w:hAnsi="Arial" w:cs="Arial"/>
        </w:rPr>
        <w:t>B</w:t>
      </w:r>
      <w:r w:rsidR="00DE0146" w:rsidRPr="00D24D1D">
        <w:rPr>
          <w:rFonts w:ascii="Arial" w:hAnsi="Arial" w:cs="Arial"/>
        </w:rPr>
        <w:t xml:space="preserve">iurze </w:t>
      </w:r>
      <w:r w:rsidR="00E10503" w:rsidRPr="00D24D1D">
        <w:rPr>
          <w:rFonts w:ascii="Arial" w:hAnsi="Arial" w:cs="Arial"/>
        </w:rPr>
        <w:t>P</w:t>
      </w:r>
      <w:r w:rsidR="00DE0146" w:rsidRPr="00D24D1D">
        <w:rPr>
          <w:rFonts w:ascii="Arial" w:hAnsi="Arial" w:cs="Arial"/>
        </w:rPr>
        <w:t>rojektu</w:t>
      </w:r>
      <w:r w:rsidRPr="00D24D1D">
        <w:rPr>
          <w:rFonts w:ascii="Arial" w:hAnsi="Arial" w:cs="Arial"/>
        </w:rPr>
        <w:t xml:space="preserve">, na co najmniej </w:t>
      </w:r>
      <w:r w:rsidR="00AD782A" w:rsidRPr="00D24D1D">
        <w:rPr>
          <w:rFonts w:ascii="Arial" w:hAnsi="Arial" w:cs="Arial"/>
        </w:rPr>
        <w:t>7</w:t>
      </w:r>
      <w:r w:rsidRPr="00D24D1D">
        <w:rPr>
          <w:rFonts w:ascii="Arial" w:hAnsi="Arial" w:cs="Arial"/>
        </w:rPr>
        <w:t xml:space="preserve"> dni roboczych przed rozpoczęciem naboru dokumentów osób ubiegających się o udział w projekcie. </w:t>
      </w:r>
    </w:p>
    <w:p w14:paraId="7614DAEB" w14:textId="7DCC7D82" w:rsidR="009B4601" w:rsidRPr="00D24D1D" w:rsidRDefault="009B4601" w:rsidP="00D32638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/>
          <w:bCs/>
        </w:rPr>
      </w:pPr>
      <w:r w:rsidRPr="00D24D1D">
        <w:rPr>
          <w:rFonts w:ascii="Arial" w:hAnsi="Arial" w:cs="Arial"/>
        </w:rPr>
        <w:t>Nabór U</w:t>
      </w:r>
      <w:r w:rsidR="007F24B9" w:rsidRPr="00D24D1D">
        <w:rPr>
          <w:rFonts w:ascii="Arial" w:hAnsi="Arial" w:cs="Arial"/>
        </w:rPr>
        <w:t xml:space="preserve">czestników do projektu będzie trwał minimum </w:t>
      </w:r>
      <w:r w:rsidR="00E86432" w:rsidRPr="00D24D1D">
        <w:rPr>
          <w:rFonts w:ascii="Arial" w:hAnsi="Arial" w:cs="Arial"/>
          <w:i/>
        </w:rPr>
        <w:t>7</w:t>
      </w:r>
      <w:r w:rsidR="007F24B9" w:rsidRPr="00D24D1D">
        <w:rPr>
          <w:rFonts w:ascii="Arial" w:hAnsi="Arial" w:cs="Arial"/>
        </w:rPr>
        <w:t xml:space="preserve"> dni roboczych.</w:t>
      </w:r>
      <w:r w:rsidR="008C1CE6" w:rsidRPr="00D24D1D">
        <w:rPr>
          <w:rFonts w:ascii="Arial" w:hAnsi="Arial" w:cs="Arial"/>
        </w:rPr>
        <w:t xml:space="preserve"> </w:t>
      </w:r>
    </w:p>
    <w:p w14:paraId="34DECF4D" w14:textId="77777777" w:rsidR="009B4601" w:rsidRPr="00D24D1D" w:rsidRDefault="00D33CBF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/>
          <w:bCs/>
        </w:rPr>
      </w:pPr>
      <w:r w:rsidRPr="00D24D1D">
        <w:rPr>
          <w:rFonts w:ascii="Arial" w:hAnsi="Arial" w:cs="Arial"/>
        </w:rPr>
        <w:t>W uzasadnionych przypadkach, zwłaszcza w przypadku wpłynięcia niewystarczającej liczby zgłoszeń lub braku możliwości wyłonienia peł</w:t>
      </w:r>
      <w:r w:rsidR="001020DA" w:rsidRPr="00D24D1D">
        <w:rPr>
          <w:rFonts w:ascii="Arial" w:hAnsi="Arial" w:cs="Arial"/>
        </w:rPr>
        <w:t xml:space="preserve">nej liczby Uczestników Projektu </w:t>
      </w:r>
      <w:r w:rsidRPr="00D24D1D">
        <w:rPr>
          <w:rFonts w:ascii="Arial" w:hAnsi="Arial" w:cs="Arial"/>
        </w:rPr>
        <w:t>Beneficjent zastrzega sobie prawo do wydłużenia lub ogłoszenia dodatkowego naboru dokumentów</w:t>
      </w:r>
      <w:r w:rsidR="00320CFB" w:rsidRPr="00D24D1D">
        <w:rPr>
          <w:rFonts w:ascii="Arial" w:hAnsi="Arial" w:cs="Arial"/>
        </w:rPr>
        <w:t xml:space="preserve">. </w:t>
      </w:r>
    </w:p>
    <w:p w14:paraId="0C002C26" w14:textId="77777777" w:rsidR="009B4601" w:rsidRPr="00D24D1D" w:rsidRDefault="00F92242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/>
          <w:bCs/>
        </w:rPr>
      </w:pPr>
      <w:r w:rsidRPr="00D24D1D">
        <w:rPr>
          <w:rFonts w:ascii="Arial" w:hAnsi="Arial" w:cs="Arial"/>
        </w:rPr>
        <w:lastRenderedPageBreak/>
        <w:t>W przypadku wpłynięcia liczby wniosków dwukrotnie przekraczającej planowaną liczbę uczestników projektu Beneficjent zastrzega sobie prawo do skrócenia terminu naboru. Beneficjent poinformuje o terminie zakończenia przyjmowania formularzy rekrutacyjnych na stronie internetowej co najmniej 1 dzień przed zakończeniem naboru formularzy.</w:t>
      </w:r>
      <w:bookmarkStart w:id="8" w:name="_Hlk66107027"/>
    </w:p>
    <w:p w14:paraId="5DF7A73A" w14:textId="414C12D4" w:rsidR="009B4601" w:rsidRPr="00D24D1D" w:rsidRDefault="003860E1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/>
          <w:bCs/>
        </w:rPr>
      </w:pPr>
      <w:r w:rsidRPr="00D24D1D">
        <w:rPr>
          <w:rFonts w:ascii="Arial" w:hAnsi="Arial" w:cs="Arial"/>
        </w:rPr>
        <w:t xml:space="preserve">Osoby zainteresowane uczestnictwem w </w:t>
      </w:r>
      <w:r w:rsidR="005C0BEF" w:rsidRPr="00D24D1D">
        <w:rPr>
          <w:rFonts w:ascii="Arial" w:hAnsi="Arial" w:cs="Arial"/>
        </w:rPr>
        <w:t>p</w:t>
      </w:r>
      <w:r w:rsidRPr="00D24D1D">
        <w:rPr>
          <w:rFonts w:ascii="Arial" w:hAnsi="Arial" w:cs="Arial"/>
        </w:rPr>
        <w:t xml:space="preserve">rojekcie składają dokumenty rekrutacyjne </w:t>
      </w:r>
      <w:r w:rsidR="002B29E2" w:rsidRPr="00D24D1D">
        <w:rPr>
          <w:rFonts w:ascii="Arial" w:hAnsi="Arial" w:cs="Arial"/>
        </w:rPr>
        <w:t>w formie papierowej</w:t>
      </w:r>
      <w:r w:rsidR="006C6943" w:rsidRPr="00D24D1D">
        <w:rPr>
          <w:rFonts w:ascii="Arial" w:hAnsi="Arial" w:cs="Arial"/>
        </w:rPr>
        <w:t xml:space="preserve"> lub</w:t>
      </w:r>
      <w:r w:rsidR="002B29E2" w:rsidRPr="00D24D1D">
        <w:rPr>
          <w:rFonts w:ascii="Arial" w:hAnsi="Arial" w:cs="Arial"/>
        </w:rPr>
        <w:t xml:space="preserve"> elektronicznej </w:t>
      </w:r>
      <w:r w:rsidR="0014425F" w:rsidRPr="00D24D1D">
        <w:rPr>
          <w:rFonts w:ascii="Arial" w:hAnsi="Arial" w:cs="Arial"/>
        </w:rPr>
        <w:t>zgodnie z definicją skutecznego doręczenia</w:t>
      </w:r>
      <w:r w:rsidR="000362EB" w:rsidRPr="00D24D1D">
        <w:rPr>
          <w:rFonts w:ascii="Arial" w:hAnsi="Arial" w:cs="Arial"/>
        </w:rPr>
        <w:t xml:space="preserve"> </w:t>
      </w:r>
      <w:r w:rsidR="0017420E" w:rsidRPr="00D24D1D">
        <w:rPr>
          <w:rFonts w:ascii="Arial" w:hAnsi="Arial" w:cs="Arial"/>
        </w:rPr>
        <w:t xml:space="preserve">informacji Beneficjentowi przez </w:t>
      </w:r>
      <w:r w:rsidR="00AD2826" w:rsidRPr="00D24D1D">
        <w:rPr>
          <w:rFonts w:ascii="Arial" w:hAnsi="Arial" w:cs="Arial"/>
        </w:rPr>
        <w:t>k</w:t>
      </w:r>
      <w:r w:rsidR="0017420E" w:rsidRPr="00D24D1D">
        <w:rPr>
          <w:rFonts w:ascii="Arial" w:hAnsi="Arial" w:cs="Arial"/>
        </w:rPr>
        <w:t>andydata</w:t>
      </w:r>
      <w:r w:rsidR="00E625FC" w:rsidRPr="00D24D1D">
        <w:rPr>
          <w:rFonts w:ascii="Arial" w:hAnsi="Arial" w:cs="Arial"/>
        </w:rPr>
        <w:t>/</w:t>
      </w:r>
      <w:proofErr w:type="spellStart"/>
      <w:r w:rsidR="00E625FC" w:rsidRPr="00D24D1D">
        <w:rPr>
          <w:rFonts w:ascii="Arial" w:hAnsi="Arial" w:cs="Arial"/>
        </w:rPr>
        <w:t>tkę</w:t>
      </w:r>
      <w:proofErr w:type="spellEnd"/>
      <w:r w:rsidR="0017420E" w:rsidRPr="00D24D1D">
        <w:rPr>
          <w:rFonts w:ascii="Arial" w:hAnsi="Arial" w:cs="Arial"/>
        </w:rPr>
        <w:t xml:space="preserve"> </w:t>
      </w:r>
      <w:r w:rsidR="000362EB" w:rsidRPr="00D24D1D">
        <w:rPr>
          <w:rFonts w:ascii="Arial" w:hAnsi="Arial" w:cs="Arial"/>
        </w:rPr>
        <w:t xml:space="preserve">wskazaną w </w:t>
      </w:r>
      <w:r w:rsidR="0033203F" w:rsidRPr="00D24D1D">
        <w:rPr>
          <w:rFonts w:ascii="Arial" w:hAnsi="Arial" w:cs="Arial"/>
          <w:bCs/>
        </w:rPr>
        <w:t>§ 1</w:t>
      </w:r>
      <w:r w:rsidR="000362EB" w:rsidRPr="00D24D1D">
        <w:rPr>
          <w:rFonts w:ascii="Arial" w:hAnsi="Arial" w:cs="Arial"/>
        </w:rPr>
        <w:t xml:space="preserve"> niniejszego Regulaminu</w:t>
      </w:r>
      <w:r w:rsidR="00271239" w:rsidRPr="00D24D1D">
        <w:rPr>
          <w:rFonts w:ascii="Arial" w:hAnsi="Arial" w:cs="Arial"/>
        </w:rPr>
        <w:t xml:space="preserve">. </w:t>
      </w:r>
      <w:r w:rsidR="00F939B6" w:rsidRPr="00D24D1D">
        <w:rPr>
          <w:rFonts w:ascii="Arial" w:hAnsi="Arial" w:cs="Arial"/>
        </w:rPr>
        <w:t xml:space="preserve"> </w:t>
      </w:r>
      <w:r w:rsidR="00271239" w:rsidRPr="00D24D1D">
        <w:rPr>
          <w:rFonts w:ascii="Arial" w:hAnsi="Arial" w:cs="Arial"/>
        </w:rPr>
        <w:t>Osobiście dokumenty można składać</w:t>
      </w:r>
      <w:r w:rsidR="0014425F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>w: Biurze Projektu:</w:t>
      </w:r>
      <w:r w:rsidRPr="00D24D1D">
        <w:rPr>
          <w:rFonts w:ascii="Arial" w:hAnsi="Arial" w:cs="Arial"/>
          <w:b/>
          <w:i/>
        </w:rPr>
        <w:t xml:space="preserve"> </w:t>
      </w:r>
      <w:bookmarkEnd w:id="8"/>
      <w:r w:rsidR="00786F7D" w:rsidRPr="00D24D1D">
        <w:rPr>
          <w:rFonts w:ascii="Arial" w:hAnsi="Arial" w:cs="Arial"/>
          <w:i/>
        </w:rPr>
        <w:t xml:space="preserve">ul. Okrzei 12, 59-220 Legnica, biuro czynne od poniedziałku do </w:t>
      </w:r>
      <w:r w:rsidR="00C37E69" w:rsidRPr="00D24D1D">
        <w:rPr>
          <w:rFonts w:ascii="Arial" w:hAnsi="Arial" w:cs="Arial"/>
          <w:i/>
        </w:rPr>
        <w:t>piątku</w:t>
      </w:r>
      <w:r w:rsidR="00786F7D" w:rsidRPr="00D24D1D">
        <w:rPr>
          <w:rFonts w:ascii="Arial" w:hAnsi="Arial" w:cs="Arial"/>
          <w:i/>
        </w:rPr>
        <w:t xml:space="preserve"> w godzinach od 9.00-15.00)</w:t>
      </w:r>
      <w:r w:rsidR="00D659A6" w:rsidRPr="00D24D1D">
        <w:rPr>
          <w:rFonts w:ascii="Arial" w:hAnsi="Arial" w:cs="Arial"/>
          <w:i/>
        </w:rPr>
        <w:t>.</w:t>
      </w:r>
      <w:bookmarkStart w:id="9" w:name="_Hlk66107146"/>
    </w:p>
    <w:p w14:paraId="041A223E" w14:textId="31592489" w:rsidR="009B4601" w:rsidRPr="00D24D1D" w:rsidRDefault="000D76EE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/>
          <w:bCs/>
        </w:rPr>
      </w:pPr>
      <w:r w:rsidRPr="00D24D1D">
        <w:rPr>
          <w:rFonts w:ascii="Arial" w:hAnsi="Arial" w:cs="Arial"/>
        </w:rPr>
        <w:t xml:space="preserve">Dokumenty rekrutacyjne </w:t>
      </w:r>
      <w:r w:rsidR="001027D7" w:rsidRPr="00D24D1D">
        <w:rPr>
          <w:rFonts w:ascii="Arial" w:hAnsi="Arial" w:cs="Arial"/>
        </w:rPr>
        <w:t xml:space="preserve"> można przesyłać w drodze elektronicznej </w:t>
      </w:r>
      <w:r w:rsidRPr="00D24D1D">
        <w:rPr>
          <w:rFonts w:ascii="Arial" w:hAnsi="Arial" w:cs="Arial"/>
        </w:rPr>
        <w:t xml:space="preserve">w formie </w:t>
      </w:r>
      <w:r w:rsidR="001027D7" w:rsidRPr="00D24D1D">
        <w:rPr>
          <w:rFonts w:ascii="Arial" w:hAnsi="Arial" w:cs="Arial"/>
        </w:rPr>
        <w:t>przesyłki opatrzonej bezpiecznym podpisem elektronicznym, weryfikowanym za pomocą ważnego kwalifikowanego certyfikatu</w:t>
      </w:r>
      <w:bookmarkEnd w:id="9"/>
      <w:r w:rsidR="001027D7" w:rsidRPr="00D24D1D">
        <w:rPr>
          <w:rFonts w:ascii="Arial" w:hAnsi="Arial" w:cs="Arial"/>
        </w:rPr>
        <w:t>.</w:t>
      </w:r>
      <w:r w:rsidR="00330D99" w:rsidRPr="00D24D1D">
        <w:rPr>
          <w:rFonts w:ascii="Arial" w:hAnsi="Arial" w:cs="Arial"/>
        </w:rPr>
        <w:t xml:space="preserve"> W przypadku Beneficjenta będącego podmiotem publicznym, dopuszcza s</w:t>
      </w:r>
      <w:r w:rsidR="00056AB2" w:rsidRPr="00D24D1D">
        <w:rPr>
          <w:rFonts w:ascii="Arial" w:hAnsi="Arial" w:cs="Arial"/>
        </w:rPr>
        <w:t>ię możliwość przyjmowania dokumen</w:t>
      </w:r>
      <w:r w:rsidR="00330D99" w:rsidRPr="00D24D1D">
        <w:rPr>
          <w:rFonts w:ascii="Arial" w:hAnsi="Arial" w:cs="Arial"/>
        </w:rPr>
        <w:t xml:space="preserve">tów rekrutacyjnych z wykorzystaniem platform </w:t>
      </w:r>
      <w:proofErr w:type="spellStart"/>
      <w:r w:rsidR="00330D99" w:rsidRPr="00D24D1D">
        <w:rPr>
          <w:rFonts w:ascii="Arial" w:hAnsi="Arial" w:cs="Arial"/>
        </w:rPr>
        <w:t>ePUAP</w:t>
      </w:r>
      <w:proofErr w:type="spellEnd"/>
      <w:r w:rsidR="00330D99" w:rsidRPr="00D24D1D">
        <w:rPr>
          <w:rFonts w:ascii="Arial" w:hAnsi="Arial" w:cs="Arial"/>
        </w:rPr>
        <w:t>.</w:t>
      </w:r>
      <w:r w:rsidRPr="00D24D1D">
        <w:rPr>
          <w:rFonts w:ascii="Arial" w:hAnsi="Arial" w:cs="Arial"/>
        </w:rPr>
        <w:t xml:space="preserve"> W uzasadnionych przypadkach dokumenty rekrutacyjne  można przesyłać również w formie skanów dokumentów </w:t>
      </w:r>
      <w:r w:rsidR="003E790E" w:rsidRPr="00D24D1D">
        <w:rPr>
          <w:rFonts w:ascii="Arial" w:hAnsi="Arial" w:cs="Arial"/>
        </w:rPr>
        <w:t xml:space="preserve">e-mailem </w:t>
      </w:r>
      <w:r w:rsidRPr="00D24D1D">
        <w:rPr>
          <w:rFonts w:ascii="Arial" w:hAnsi="Arial" w:cs="Arial"/>
        </w:rPr>
        <w:t>(dokumenty takie muszą być w spakowanym pliku i zabezpieczone hasłem, które będzie przesłane w innym e-mailu).</w:t>
      </w:r>
      <w:r w:rsidR="00732A3C" w:rsidRPr="00D24D1D">
        <w:rPr>
          <w:rFonts w:ascii="Arial" w:hAnsi="Arial" w:cs="Arial"/>
        </w:rPr>
        <w:t xml:space="preserve"> </w:t>
      </w:r>
    </w:p>
    <w:p w14:paraId="60454F5F" w14:textId="77777777" w:rsidR="009B4601" w:rsidRPr="00D24D1D" w:rsidRDefault="003860E1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/>
          <w:bCs/>
        </w:rPr>
      </w:pPr>
      <w:r w:rsidRPr="00D24D1D">
        <w:rPr>
          <w:rFonts w:ascii="Arial" w:hAnsi="Arial" w:cs="Arial"/>
        </w:rPr>
        <w:t xml:space="preserve">Dopuszcza się przyjęcie dokumentów od </w:t>
      </w:r>
      <w:r w:rsidR="00AD2826" w:rsidRPr="00D24D1D">
        <w:rPr>
          <w:rFonts w:ascii="Arial" w:hAnsi="Arial" w:cs="Arial"/>
        </w:rPr>
        <w:t>k</w:t>
      </w:r>
      <w:r w:rsidR="00E625FC" w:rsidRPr="00D24D1D">
        <w:rPr>
          <w:rFonts w:ascii="Arial" w:hAnsi="Arial" w:cs="Arial"/>
        </w:rPr>
        <w:t>andydata/</w:t>
      </w:r>
      <w:proofErr w:type="spellStart"/>
      <w:r w:rsidR="00E625FC" w:rsidRPr="00D24D1D">
        <w:rPr>
          <w:rFonts w:ascii="Arial" w:hAnsi="Arial" w:cs="Arial"/>
        </w:rPr>
        <w:t>tki</w:t>
      </w:r>
      <w:proofErr w:type="spellEnd"/>
      <w:r w:rsidRPr="00D24D1D">
        <w:rPr>
          <w:rFonts w:ascii="Arial" w:hAnsi="Arial" w:cs="Arial"/>
        </w:rPr>
        <w:t>, który</w:t>
      </w:r>
      <w:r w:rsidR="00E53B06" w:rsidRPr="00D24D1D">
        <w:rPr>
          <w:rFonts w:ascii="Arial" w:hAnsi="Arial" w:cs="Arial"/>
        </w:rPr>
        <w:t>/a</w:t>
      </w:r>
      <w:r w:rsidRPr="00D24D1D">
        <w:rPr>
          <w:rFonts w:ascii="Arial" w:hAnsi="Arial" w:cs="Arial"/>
        </w:rPr>
        <w:t xml:space="preserve"> pojawił</w:t>
      </w:r>
      <w:r w:rsidR="00E53B06" w:rsidRPr="00D24D1D">
        <w:rPr>
          <w:rFonts w:ascii="Arial" w:hAnsi="Arial" w:cs="Arial"/>
        </w:rPr>
        <w:t>/a</w:t>
      </w:r>
      <w:r w:rsidRPr="00D24D1D">
        <w:rPr>
          <w:rFonts w:ascii="Arial" w:hAnsi="Arial" w:cs="Arial"/>
        </w:rPr>
        <w:t xml:space="preserve"> się w Biurze Projektu w godzinach jego</w:t>
      </w:r>
      <w:r w:rsidR="00625596" w:rsidRPr="00D24D1D">
        <w:rPr>
          <w:rFonts w:ascii="Arial" w:hAnsi="Arial" w:cs="Arial"/>
        </w:rPr>
        <w:t xml:space="preserve"> urzędowania, jednak z przyczyn</w:t>
      </w:r>
      <w:r w:rsidRPr="00D24D1D">
        <w:rPr>
          <w:rFonts w:ascii="Arial" w:hAnsi="Arial" w:cs="Arial"/>
        </w:rPr>
        <w:t xml:space="preserve"> od niego niezależnych efektywne złożenie dokumentów nastąpiło już po czasie urzędowania Biura Projektu.</w:t>
      </w:r>
    </w:p>
    <w:p w14:paraId="6075654D" w14:textId="3AB22BC1" w:rsidR="008C1CE6" w:rsidRPr="00D24D1D" w:rsidRDefault="00505C12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  <w:b/>
          <w:bCs/>
        </w:rPr>
      </w:pPr>
      <w:r w:rsidRPr="00D24D1D">
        <w:rPr>
          <w:rFonts w:ascii="Arial" w:hAnsi="Arial" w:cs="Arial"/>
          <w:bCs/>
        </w:rPr>
        <w:t xml:space="preserve">W przypadku składania dokumentów rekrutacyjnych w wersji papierowej, powinny być one dostarczone </w:t>
      </w:r>
      <w:r w:rsidR="008C1CE6" w:rsidRPr="00D24D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4EA41" wp14:editId="606BC97B">
                <wp:simplePos x="0" y="0"/>
                <wp:positionH relativeFrom="column">
                  <wp:posOffset>373380</wp:posOffset>
                </wp:positionH>
                <wp:positionV relativeFrom="paragraph">
                  <wp:posOffset>848995</wp:posOffset>
                </wp:positionV>
                <wp:extent cx="5544820" cy="1798955"/>
                <wp:effectExtent l="0" t="0" r="17780" b="1079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377CD3" w:rsidRPr="001F5D46" w:rsidRDefault="00377CD3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377CD3" w:rsidRPr="001F5D46" w:rsidRDefault="00377CD3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tki</w:t>
                            </w:r>
                            <w:proofErr w:type="spellEnd"/>
                          </w:p>
                          <w:p w14:paraId="0969F35C" w14:textId="77777777" w:rsidR="00377CD3" w:rsidRPr="001F5D46" w:rsidRDefault="00377CD3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377CD3" w:rsidRPr="001F5D46" w:rsidRDefault="00377CD3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377CD3" w:rsidRPr="001F5D46" w:rsidRDefault="00377CD3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4D035B61" w:rsidR="00377CD3" w:rsidRPr="00D24D1D" w:rsidRDefault="00377CD3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4D1D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Twoja firma - Twój sukces! </w:t>
                            </w:r>
                            <w:r w:rsidRPr="00D24D1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– NIE OTWIERAĆ</w:t>
                            </w:r>
                          </w:p>
                          <w:p w14:paraId="3762B2FF" w14:textId="77777777" w:rsidR="00377CD3" w:rsidRPr="00D24D1D" w:rsidRDefault="00377CD3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377CD3" w:rsidRPr="00D24D1D" w:rsidRDefault="00377CD3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6952748" w14:textId="0022E216" w:rsidR="00377CD3" w:rsidRPr="00D24D1D" w:rsidRDefault="00377CD3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24D1D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Agencja Rozwoju Społecznego "ARS" sp. z o.o.</w:t>
                            </w:r>
                          </w:p>
                          <w:p w14:paraId="7C811C2D" w14:textId="239CFDFC" w:rsidR="00377CD3" w:rsidRPr="00063A96" w:rsidRDefault="00377CD3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D24D1D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Ul. Okrzei 12, 59-220 Legnica</w:t>
                            </w:r>
                          </w:p>
                          <w:p w14:paraId="1310C1BC" w14:textId="77777777" w:rsidR="00377CD3" w:rsidRDefault="00377CD3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4pt;margin-top:66.85pt;width:436.6pt;height:1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">
                <v:textbox>
                  <w:txbxContent>
                    <w:p w14:paraId="1523255C" w14:textId="77777777" w:rsidR="00377CD3" w:rsidRPr="001F5D46" w:rsidRDefault="00377CD3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377CD3" w:rsidRPr="001F5D46" w:rsidRDefault="00377CD3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tki</w:t>
                      </w:r>
                      <w:proofErr w:type="spellEnd"/>
                    </w:p>
                    <w:p w14:paraId="0969F35C" w14:textId="77777777" w:rsidR="00377CD3" w:rsidRPr="001F5D46" w:rsidRDefault="00377CD3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377CD3" w:rsidRPr="001F5D46" w:rsidRDefault="00377CD3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377CD3" w:rsidRPr="001F5D46" w:rsidRDefault="00377CD3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4D035B61" w:rsidR="00377CD3" w:rsidRPr="00D24D1D" w:rsidRDefault="00377CD3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D24D1D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Twoja firma - Twój sukces! </w:t>
                      </w:r>
                      <w:r w:rsidRPr="00D24D1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– NIE OTWIERAĆ</w:t>
                      </w:r>
                    </w:p>
                    <w:p w14:paraId="3762B2FF" w14:textId="77777777" w:rsidR="00377CD3" w:rsidRPr="00D24D1D" w:rsidRDefault="00377CD3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6079AAAA" w14:textId="77777777" w:rsidR="00377CD3" w:rsidRPr="00D24D1D" w:rsidRDefault="00377CD3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14:paraId="36952748" w14:textId="0022E216" w:rsidR="00377CD3" w:rsidRPr="00D24D1D" w:rsidRDefault="00377CD3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D24D1D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Agencja Rozwoju Społecznego "ARS" sp. z o.o.</w:t>
                      </w:r>
                    </w:p>
                    <w:p w14:paraId="7C811C2D" w14:textId="239CFDFC" w:rsidR="00377CD3" w:rsidRPr="00063A96" w:rsidRDefault="00377CD3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</w:pPr>
                      <w:r w:rsidRPr="00D24D1D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Ul. Okrzei 12, 59-220 Legnica</w:t>
                      </w:r>
                    </w:p>
                    <w:p w14:paraId="1310C1BC" w14:textId="77777777" w:rsidR="00377CD3" w:rsidRDefault="00377CD3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24D1D">
        <w:rPr>
          <w:rFonts w:ascii="Arial" w:hAnsi="Arial" w:cs="Arial"/>
          <w:bCs/>
        </w:rPr>
        <w:t xml:space="preserve"> w</w:t>
      </w:r>
      <w:r w:rsidR="00AD2826" w:rsidRPr="00D24D1D">
        <w:rPr>
          <w:rFonts w:ascii="Arial" w:hAnsi="Arial" w:cs="Arial"/>
          <w:bCs/>
        </w:rPr>
        <w:t xml:space="preserve"> zamkniętej kopercie opisanej wg poniższego wzoru: </w:t>
      </w:r>
    </w:p>
    <w:p w14:paraId="5AFC8E85" w14:textId="77777777" w:rsidR="009B4601" w:rsidRPr="00D24D1D" w:rsidRDefault="003860E1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  <w:bCs/>
          <w:i/>
        </w:rPr>
        <w:t>Formularz rekrutacyjny</w:t>
      </w:r>
      <w:r w:rsidRPr="00D24D1D">
        <w:rPr>
          <w:rFonts w:ascii="Arial" w:hAnsi="Arial" w:cs="Arial"/>
          <w:bCs/>
        </w:rPr>
        <w:t xml:space="preserve"> powinien być wypełniony </w:t>
      </w:r>
      <w:r w:rsidRPr="00D24D1D">
        <w:rPr>
          <w:rFonts w:ascii="Arial" w:hAnsi="Arial" w:cs="Arial"/>
          <w:bCs/>
          <w:u w:val="single"/>
        </w:rPr>
        <w:t xml:space="preserve">elektronicznie (na komputerze) lub </w:t>
      </w:r>
      <w:r w:rsidRPr="00D24D1D">
        <w:rPr>
          <w:rFonts w:ascii="Arial" w:hAnsi="Arial" w:cs="Arial"/>
          <w:bCs/>
          <w:u w:val="single"/>
        </w:rPr>
        <w:lastRenderedPageBreak/>
        <w:t>odręcznie (wypełniony czytelnie, DRUKOWANYMI literami)</w:t>
      </w:r>
      <w:r w:rsidRPr="00D24D1D">
        <w:rPr>
          <w:rFonts w:ascii="Arial" w:hAnsi="Arial" w:cs="Arial"/>
          <w:bCs/>
        </w:rPr>
        <w:t xml:space="preserve">, w języku polskim </w:t>
      </w:r>
      <w:r w:rsidRPr="00D24D1D">
        <w:rPr>
          <w:rFonts w:ascii="Arial" w:hAnsi="Arial" w:cs="Arial"/>
        </w:rPr>
        <w:t xml:space="preserve">we wszystkich wymaganych </w:t>
      </w:r>
      <w:r w:rsidRPr="00D24D1D">
        <w:rPr>
          <w:rFonts w:ascii="Arial" w:hAnsi="Arial" w:cs="Arial"/>
          <w:bCs/>
        </w:rPr>
        <w:t>polach. Jeżeli dana rubryka nie dotyczy osoby zainteresowanej należy umieścić zapis „nie dotyczy”.</w:t>
      </w:r>
    </w:p>
    <w:p w14:paraId="6F0B209C" w14:textId="5D45920E" w:rsidR="009B4601" w:rsidRPr="00D24D1D" w:rsidRDefault="0089188A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Wszystkie dokumenty powinny być nierozerwalnie ze sobą spięte</w:t>
      </w:r>
      <w:r w:rsidR="00CB6D3C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 xml:space="preserve"> oraz podpisane w wymaganych miejscach</w:t>
      </w:r>
      <w:r w:rsidR="00CB6D3C" w:rsidRPr="00D24D1D">
        <w:rPr>
          <w:rFonts w:ascii="Arial" w:hAnsi="Arial" w:cs="Arial"/>
        </w:rPr>
        <w:t xml:space="preserve"> (dokumenty przesłane drogą elektroniczną wraz z wymaganymi załącznikami należy podpisać tylko we wskazanych miejscach za pomocą podpisu elektronicznego, bez parafowania każdej strony). </w:t>
      </w:r>
      <w:r w:rsidRPr="00D24D1D">
        <w:rPr>
          <w:rFonts w:ascii="Arial" w:hAnsi="Arial" w:cs="Arial"/>
        </w:rPr>
        <w:t>Kserokopie dokumentów powinny zostać potwierdzone klauzulą „za zgodność z oryginałem”</w:t>
      </w:r>
      <w:r w:rsidR="008C1CE6" w:rsidRPr="00D24D1D">
        <w:rPr>
          <w:rFonts w:ascii="Arial" w:hAnsi="Arial" w:cs="Arial"/>
        </w:rPr>
        <w:t xml:space="preserve"> i muszą być</w:t>
      </w:r>
      <w:r w:rsidR="00E872D6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 xml:space="preserve">opatrzone czytelnym podpisem </w:t>
      </w:r>
      <w:r w:rsidR="00AD2826" w:rsidRPr="00D24D1D">
        <w:rPr>
          <w:rFonts w:ascii="Arial" w:hAnsi="Arial" w:cs="Arial"/>
        </w:rPr>
        <w:t>k</w:t>
      </w:r>
      <w:r w:rsidR="009B4601" w:rsidRPr="00D24D1D">
        <w:rPr>
          <w:rFonts w:ascii="Arial" w:hAnsi="Arial" w:cs="Arial"/>
        </w:rPr>
        <w:t>andydata</w:t>
      </w:r>
      <w:r w:rsidRPr="00D24D1D">
        <w:rPr>
          <w:rFonts w:ascii="Arial" w:hAnsi="Arial" w:cs="Arial"/>
        </w:rPr>
        <w:t>.</w:t>
      </w:r>
      <w:r w:rsidR="00F828AE" w:rsidRPr="00D24D1D">
        <w:rPr>
          <w:rFonts w:ascii="Arial" w:hAnsi="Arial" w:cs="Arial"/>
        </w:rPr>
        <w:t xml:space="preserve"> Prawidłowo potwierdzona za zgodność kopia zawiera klauzulę „potwierdzam za zgodność z oryginałem” na każdej stronie lub „potwierdzam za zgodność z oryginałem od strony ... do strony ...” na pierwszej stronie dokumentu wielostronicowego. Potwierdzenie powinno być opatrzone datą.</w:t>
      </w:r>
    </w:p>
    <w:p w14:paraId="05D8139E" w14:textId="6BE5762A" w:rsidR="009B4601" w:rsidRPr="00D24D1D" w:rsidRDefault="003860E1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Dopuszczalne jest przedłożenie w ramach </w:t>
      </w:r>
      <w:r w:rsidR="00865FFE" w:rsidRPr="00D24D1D">
        <w:rPr>
          <w:rFonts w:ascii="Arial" w:hAnsi="Arial" w:cs="Arial"/>
        </w:rPr>
        <w:t>trwania naboru</w:t>
      </w:r>
      <w:r w:rsidRPr="00D24D1D">
        <w:rPr>
          <w:rFonts w:ascii="Arial" w:hAnsi="Arial" w:cs="Arial"/>
        </w:rPr>
        <w:t xml:space="preserve"> do projektu tylko jednego </w:t>
      </w:r>
      <w:r w:rsidR="002955C2" w:rsidRPr="00D24D1D">
        <w:rPr>
          <w:rFonts w:ascii="Arial" w:hAnsi="Arial" w:cs="Arial"/>
          <w:i/>
        </w:rPr>
        <w:t>F</w:t>
      </w:r>
      <w:r w:rsidRPr="00D24D1D">
        <w:rPr>
          <w:rFonts w:ascii="Arial" w:hAnsi="Arial" w:cs="Arial"/>
          <w:i/>
        </w:rPr>
        <w:t>ormularza rekrutacyjnego</w:t>
      </w:r>
      <w:r w:rsidRPr="00D24D1D">
        <w:rPr>
          <w:rFonts w:ascii="Arial" w:hAnsi="Arial" w:cs="Arial"/>
        </w:rPr>
        <w:t xml:space="preserve"> przez </w:t>
      </w:r>
      <w:r w:rsidR="00AD2826" w:rsidRPr="00D24D1D">
        <w:rPr>
          <w:rFonts w:ascii="Arial" w:hAnsi="Arial" w:cs="Arial"/>
        </w:rPr>
        <w:t>k</w:t>
      </w:r>
      <w:r w:rsidR="009B4601" w:rsidRPr="00D24D1D">
        <w:rPr>
          <w:rFonts w:ascii="Arial" w:hAnsi="Arial" w:cs="Arial"/>
        </w:rPr>
        <w:t>andydata.</w:t>
      </w:r>
      <w:r w:rsidRPr="00D24D1D">
        <w:rPr>
          <w:rFonts w:ascii="Arial" w:hAnsi="Arial" w:cs="Arial"/>
        </w:rPr>
        <w:t xml:space="preserve"> W przypadku, gdy </w:t>
      </w:r>
      <w:r w:rsidR="00AD2826" w:rsidRPr="00D24D1D">
        <w:rPr>
          <w:rFonts w:ascii="Arial" w:hAnsi="Arial" w:cs="Arial"/>
        </w:rPr>
        <w:t>k</w:t>
      </w:r>
      <w:r w:rsidR="009B4601" w:rsidRPr="00D24D1D">
        <w:rPr>
          <w:rFonts w:ascii="Arial" w:hAnsi="Arial" w:cs="Arial"/>
        </w:rPr>
        <w:t xml:space="preserve">andydat </w:t>
      </w:r>
      <w:r w:rsidRPr="00D24D1D">
        <w:rPr>
          <w:rFonts w:ascii="Arial" w:hAnsi="Arial" w:cs="Arial"/>
        </w:rPr>
        <w:t xml:space="preserve">złoży więcej niż jeden </w:t>
      </w:r>
      <w:r w:rsidR="002955C2" w:rsidRPr="00D24D1D">
        <w:rPr>
          <w:rFonts w:ascii="Arial" w:hAnsi="Arial" w:cs="Arial"/>
          <w:i/>
        </w:rPr>
        <w:t>F</w:t>
      </w:r>
      <w:r w:rsidRPr="00D24D1D">
        <w:rPr>
          <w:rFonts w:ascii="Arial" w:hAnsi="Arial" w:cs="Arial"/>
          <w:i/>
        </w:rPr>
        <w:t>ormularz rekrutacyjny</w:t>
      </w:r>
      <w:r w:rsidRPr="00D24D1D">
        <w:rPr>
          <w:rFonts w:ascii="Arial" w:hAnsi="Arial" w:cs="Arial"/>
        </w:rPr>
        <w:t xml:space="preserve">, ocenie podlegał będzie tylko ten, który wpłynął jako pierwszy. Możliwe jest wycofanie złożonego </w:t>
      </w:r>
      <w:r w:rsidR="002955C2" w:rsidRPr="00D24D1D">
        <w:rPr>
          <w:rFonts w:ascii="Arial" w:hAnsi="Arial" w:cs="Arial"/>
          <w:i/>
        </w:rPr>
        <w:t>F</w:t>
      </w:r>
      <w:r w:rsidRPr="00D24D1D">
        <w:rPr>
          <w:rFonts w:ascii="Arial" w:hAnsi="Arial" w:cs="Arial"/>
          <w:i/>
        </w:rPr>
        <w:t xml:space="preserve">ormularza </w:t>
      </w:r>
      <w:r w:rsidR="002955C2" w:rsidRPr="00D24D1D">
        <w:rPr>
          <w:rFonts w:ascii="Arial" w:hAnsi="Arial" w:cs="Arial"/>
          <w:i/>
        </w:rPr>
        <w:t>rekrutacyjnego</w:t>
      </w:r>
      <w:r w:rsidR="002955C2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>i złożenie nowego w terminie trwania naboru.</w:t>
      </w:r>
    </w:p>
    <w:p w14:paraId="13D79EAD" w14:textId="77777777" w:rsidR="009B4601" w:rsidRPr="00D24D1D" w:rsidRDefault="00D60B8C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Każdy </w:t>
      </w:r>
      <w:r w:rsidR="00AD2826" w:rsidRPr="00D24D1D">
        <w:rPr>
          <w:rFonts w:ascii="Arial" w:hAnsi="Arial" w:cs="Arial"/>
        </w:rPr>
        <w:t>k</w:t>
      </w:r>
      <w:r w:rsidR="009B4601" w:rsidRPr="00D24D1D">
        <w:rPr>
          <w:rFonts w:ascii="Arial" w:hAnsi="Arial" w:cs="Arial"/>
        </w:rPr>
        <w:t>andydat</w:t>
      </w:r>
      <w:r w:rsidRPr="00D24D1D">
        <w:rPr>
          <w:rFonts w:ascii="Arial" w:hAnsi="Arial" w:cs="Arial"/>
        </w:rPr>
        <w:t xml:space="preserve">, który przedłoży dokumenty rekrutacyjne, otrzyma Indywidualny Numer Identyfikacyjny. Wszelkie informacje na temat procesu rekrutacji publikowane na stronie internetowej projektu będą identyfikowane z </w:t>
      </w:r>
      <w:r w:rsidR="00AD2826" w:rsidRPr="00D24D1D">
        <w:rPr>
          <w:rFonts w:ascii="Arial" w:hAnsi="Arial" w:cs="Arial"/>
        </w:rPr>
        <w:t>k</w:t>
      </w:r>
      <w:r w:rsidR="009B4601" w:rsidRPr="00D24D1D">
        <w:rPr>
          <w:rFonts w:ascii="Arial" w:hAnsi="Arial" w:cs="Arial"/>
        </w:rPr>
        <w:t xml:space="preserve">andydatem </w:t>
      </w:r>
      <w:r w:rsidRPr="00D24D1D">
        <w:rPr>
          <w:rFonts w:ascii="Arial" w:hAnsi="Arial" w:cs="Arial"/>
        </w:rPr>
        <w:t xml:space="preserve">wyłącznie z wykorzystaniem wspomnianego numeru. </w:t>
      </w:r>
    </w:p>
    <w:p w14:paraId="78137592" w14:textId="77777777" w:rsidR="009B4601" w:rsidRPr="00D24D1D" w:rsidRDefault="003860E1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Dokumenty rekrutacyjne, które wpłyną przed i po wyznaczonym terminie </w:t>
      </w:r>
      <w:r w:rsidR="00936A1F" w:rsidRPr="00D24D1D">
        <w:rPr>
          <w:rFonts w:ascii="Arial" w:hAnsi="Arial" w:cs="Arial"/>
        </w:rPr>
        <w:t xml:space="preserve">naboru </w:t>
      </w:r>
      <w:r w:rsidR="00865FFE" w:rsidRPr="00D24D1D">
        <w:rPr>
          <w:rFonts w:ascii="Arial" w:hAnsi="Arial" w:cs="Arial"/>
        </w:rPr>
        <w:t>nie będą rozpatrywane</w:t>
      </w:r>
      <w:r w:rsidRPr="00D24D1D">
        <w:rPr>
          <w:rFonts w:ascii="Arial" w:hAnsi="Arial" w:cs="Arial"/>
        </w:rPr>
        <w:t>.</w:t>
      </w:r>
    </w:p>
    <w:p w14:paraId="5E7E2CB8" w14:textId="77777777" w:rsidR="009B4601" w:rsidRPr="00D24D1D" w:rsidRDefault="00F03BDB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Przyjęte </w:t>
      </w:r>
      <w:r w:rsidR="00331BED" w:rsidRPr="00D24D1D">
        <w:rPr>
          <w:rFonts w:ascii="Arial" w:hAnsi="Arial" w:cs="Arial"/>
        </w:rPr>
        <w:t xml:space="preserve">dokumenty rekrutacyjne </w:t>
      </w:r>
      <w:r w:rsidRPr="00D24D1D">
        <w:rPr>
          <w:rFonts w:ascii="Arial" w:hAnsi="Arial" w:cs="Arial"/>
        </w:rPr>
        <w:t xml:space="preserve">są kierowane do oceny formalnej i merytorycznej, prowadzonej przez Komisję Rekrutacyjną. </w:t>
      </w:r>
    </w:p>
    <w:p w14:paraId="4877593B" w14:textId="77777777" w:rsidR="009B4601" w:rsidRPr="00D24D1D" w:rsidRDefault="00F03BDB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Osoby dokonujące oceny </w:t>
      </w:r>
      <w:r w:rsidR="0060693B" w:rsidRPr="00D24D1D">
        <w:rPr>
          <w:rFonts w:ascii="Arial" w:hAnsi="Arial" w:cs="Arial"/>
        </w:rPr>
        <w:t>dokumentów</w:t>
      </w:r>
      <w:r w:rsidRPr="00D24D1D">
        <w:rPr>
          <w:rFonts w:ascii="Arial" w:hAnsi="Arial" w:cs="Arial"/>
        </w:rPr>
        <w:t xml:space="preserve"> rekrutacyjnych zobowiązane są do wykonywania swoich zadań </w:t>
      </w:r>
      <w:r w:rsidR="003E228A" w:rsidRPr="00D24D1D">
        <w:rPr>
          <w:rFonts w:ascii="Arial" w:hAnsi="Arial" w:cs="Arial"/>
        </w:rPr>
        <w:t>z zachowaniem</w:t>
      </w:r>
      <w:r w:rsidRPr="00D24D1D">
        <w:rPr>
          <w:rFonts w:ascii="Arial" w:hAnsi="Arial" w:cs="Arial"/>
        </w:rPr>
        <w:t xml:space="preserve"> zasad bezstronno</w:t>
      </w:r>
      <w:r w:rsidR="009B4601" w:rsidRPr="00D24D1D">
        <w:rPr>
          <w:rFonts w:ascii="Arial" w:hAnsi="Arial" w:cs="Arial"/>
        </w:rPr>
        <w:t>ści, rzetelności oraz poufności.</w:t>
      </w:r>
    </w:p>
    <w:p w14:paraId="3EDAA27B" w14:textId="70D5785C" w:rsidR="0033722A" w:rsidRPr="00D24D1D" w:rsidRDefault="00E625FC" w:rsidP="009B4601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Dokumenty złożone przez </w:t>
      </w:r>
      <w:r w:rsidR="00AD2826" w:rsidRPr="00D24D1D">
        <w:rPr>
          <w:rFonts w:ascii="Arial" w:hAnsi="Arial" w:cs="Arial"/>
        </w:rPr>
        <w:t>k</w:t>
      </w:r>
      <w:r w:rsidR="009B4601" w:rsidRPr="00D24D1D">
        <w:rPr>
          <w:rFonts w:ascii="Arial" w:hAnsi="Arial" w:cs="Arial"/>
        </w:rPr>
        <w:t>andydata</w:t>
      </w:r>
      <w:r w:rsidRPr="00D24D1D">
        <w:rPr>
          <w:rFonts w:ascii="Arial" w:hAnsi="Arial" w:cs="Arial"/>
        </w:rPr>
        <w:t xml:space="preserve"> do projektu w trakcie procedury rekrutacyjnej pozostają własnością Beneficjenta i nie podlegają zwrotowi. Dokumenty stanowią dokumentację Projektu i przechowywane </w:t>
      </w:r>
      <w:r w:rsidR="00F03BDB" w:rsidRPr="00D24D1D">
        <w:rPr>
          <w:rFonts w:ascii="Arial" w:hAnsi="Arial" w:cs="Arial"/>
          <w:bCs/>
        </w:rPr>
        <w:t xml:space="preserve">będą przez Beneficjenta zgodnie z zapisami umowy o dofinansowanie projektu. Dostęp do w/w dokumentów będzie </w:t>
      </w:r>
      <w:r w:rsidR="00F03BDB" w:rsidRPr="00D24D1D">
        <w:rPr>
          <w:rFonts w:ascii="Arial" w:hAnsi="Arial" w:cs="Arial"/>
          <w:bCs/>
        </w:rPr>
        <w:lastRenderedPageBreak/>
        <w:t>ograniczony tylko do uprawnionego personelu zarządzającego Projektem, członków Komisji Rekrutacyjnej oraz organów uprawnionych do dokonywania kontro</w:t>
      </w:r>
      <w:r w:rsidR="00422206" w:rsidRPr="00D24D1D">
        <w:rPr>
          <w:rFonts w:ascii="Arial" w:hAnsi="Arial" w:cs="Arial"/>
          <w:bCs/>
        </w:rPr>
        <w:t>li.</w:t>
      </w:r>
    </w:p>
    <w:p w14:paraId="64981DE0" w14:textId="77777777" w:rsidR="000A4AF4" w:rsidRPr="00D24D1D" w:rsidRDefault="000A4AF4" w:rsidP="008C1CE6">
      <w:pPr>
        <w:spacing w:before="120" w:after="120" w:line="360" w:lineRule="auto"/>
        <w:ind w:left="720"/>
        <w:rPr>
          <w:rFonts w:ascii="Arial" w:hAnsi="Arial" w:cs="Arial"/>
        </w:rPr>
      </w:pPr>
    </w:p>
    <w:p w14:paraId="3ABF085F" w14:textId="3A224BB1" w:rsidR="00667F52" w:rsidRPr="00D24D1D" w:rsidRDefault="001B75D0" w:rsidP="008C1CE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D24D1D">
        <w:rPr>
          <w:rFonts w:ascii="Arial" w:hAnsi="Arial" w:cs="Arial"/>
          <w:b/>
          <w:bCs/>
        </w:rPr>
        <w:t>§ 7</w:t>
      </w:r>
    </w:p>
    <w:p w14:paraId="4DB0F0DD" w14:textId="73DD131F" w:rsidR="00667F52" w:rsidRPr="00D24D1D" w:rsidRDefault="00667F52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D24D1D">
        <w:rPr>
          <w:rFonts w:ascii="Arial" w:hAnsi="Arial" w:cs="Arial"/>
          <w:b/>
          <w:bCs/>
        </w:rPr>
        <w:t>Ocena formalna</w:t>
      </w:r>
      <w:r w:rsidR="00BA33B4" w:rsidRPr="00D24D1D">
        <w:rPr>
          <w:rFonts w:ascii="Arial" w:hAnsi="Arial" w:cs="Arial"/>
          <w:b/>
          <w:bCs/>
        </w:rPr>
        <w:t xml:space="preserve"> i merytoryczna</w:t>
      </w:r>
      <w:r w:rsidR="00F03BDB" w:rsidRPr="00D24D1D">
        <w:rPr>
          <w:rFonts w:ascii="Arial" w:hAnsi="Arial" w:cs="Arial"/>
        </w:rPr>
        <w:t xml:space="preserve"> </w:t>
      </w:r>
      <w:r w:rsidR="00F03BDB" w:rsidRPr="00D24D1D">
        <w:rPr>
          <w:rFonts w:ascii="Arial" w:hAnsi="Arial" w:cs="Arial"/>
          <w:b/>
        </w:rPr>
        <w:t>dokumentów rekrutacyjnych</w:t>
      </w:r>
    </w:p>
    <w:p w14:paraId="18152BA6" w14:textId="07365D25" w:rsidR="00064364" w:rsidRPr="00D24D1D" w:rsidRDefault="00064364" w:rsidP="00AB513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Oceny formalnej złożonych dokumentów rekrutacyjnych dokonuje jeden wybrany członek Komisji Rekrutacyjnej przy pomocy </w:t>
      </w:r>
      <w:r w:rsidR="00F828AE" w:rsidRPr="00D24D1D">
        <w:rPr>
          <w:rFonts w:ascii="Arial" w:hAnsi="Arial" w:cs="Arial"/>
          <w:i/>
        </w:rPr>
        <w:t>Karty oceny formalnej formularza rekrutacyjnego</w:t>
      </w:r>
      <w:r w:rsidR="00F828AE" w:rsidRPr="00D24D1D" w:rsidDel="00F828AE">
        <w:rPr>
          <w:rFonts w:ascii="Arial" w:hAnsi="Arial" w:cs="Arial"/>
          <w:i/>
        </w:rPr>
        <w:t xml:space="preserve"> </w:t>
      </w:r>
      <w:r w:rsidRPr="00D24D1D">
        <w:rPr>
          <w:rFonts w:ascii="Arial" w:hAnsi="Arial" w:cs="Arial"/>
          <w:bCs/>
        </w:rPr>
        <w:t xml:space="preserve">(załącznik nr </w:t>
      </w:r>
      <w:r w:rsidR="00577809" w:rsidRPr="00D24D1D">
        <w:rPr>
          <w:rFonts w:ascii="Arial" w:hAnsi="Arial" w:cs="Arial"/>
          <w:bCs/>
        </w:rPr>
        <w:t>4</w:t>
      </w:r>
      <w:r w:rsidR="009B4601" w:rsidRPr="00D24D1D">
        <w:rPr>
          <w:rFonts w:ascii="Arial" w:hAnsi="Arial" w:cs="Arial"/>
          <w:bCs/>
          <w:i/>
        </w:rPr>
        <w:t xml:space="preserve"> </w:t>
      </w:r>
      <w:r w:rsidRPr="00D24D1D">
        <w:rPr>
          <w:rFonts w:ascii="Arial" w:hAnsi="Arial" w:cs="Arial"/>
          <w:bCs/>
        </w:rPr>
        <w:t>do niniejszego Regulaminu).</w:t>
      </w:r>
      <w:r w:rsidR="005A49DE" w:rsidRPr="00D24D1D">
        <w:rPr>
          <w:rFonts w:ascii="Arial" w:hAnsi="Arial" w:cs="Arial"/>
          <w:bCs/>
        </w:rPr>
        <w:t xml:space="preserve"> </w:t>
      </w:r>
    </w:p>
    <w:p w14:paraId="7F383F37" w14:textId="77777777" w:rsidR="00667F52" w:rsidRPr="00D24D1D" w:rsidRDefault="00667F52" w:rsidP="00AB5131">
      <w:pPr>
        <w:pStyle w:val="Default"/>
        <w:numPr>
          <w:ilvl w:val="0"/>
          <w:numId w:val="7"/>
        </w:numPr>
        <w:spacing w:before="120" w:after="120" w:line="360" w:lineRule="auto"/>
        <w:rPr>
          <w:color w:val="auto"/>
        </w:rPr>
      </w:pPr>
      <w:r w:rsidRPr="00D24D1D">
        <w:rPr>
          <w:color w:val="auto"/>
        </w:rPr>
        <w:t>Ocena formalna obejmuje sprawdzenie złożonych dokumentów rekrutacyjnych</w:t>
      </w:r>
      <w:r w:rsidR="00CD772D" w:rsidRPr="00D24D1D">
        <w:rPr>
          <w:color w:val="auto"/>
        </w:rPr>
        <w:t>,</w:t>
      </w:r>
      <w:r w:rsidRPr="00D24D1D">
        <w:rPr>
          <w:color w:val="auto"/>
        </w:rPr>
        <w:t xml:space="preserve"> tj.:</w:t>
      </w:r>
    </w:p>
    <w:p w14:paraId="2BDE1EDD" w14:textId="77777777" w:rsidR="00667F52" w:rsidRPr="00D24D1D" w:rsidRDefault="00667F52" w:rsidP="00AB5131">
      <w:pPr>
        <w:numPr>
          <w:ilvl w:val="0"/>
          <w:numId w:val="16"/>
        </w:numPr>
        <w:spacing w:before="120" w:after="120" w:line="360" w:lineRule="auto"/>
        <w:ind w:left="127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czy dokumenty zostały złożone w określonym terminie; </w:t>
      </w:r>
    </w:p>
    <w:p w14:paraId="0352BDC2" w14:textId="77777777" w:rsidR="00667F52" w:rsidRPr="00D24D1D" w:rsidRDefault="00667F52" w:rsidP="00AB5131">
      <w:pPr>
        <w:numPr>
          <w:ilvl w:val="0"/>
          <w:numId w:val="16"/>
        </w:numPr>
        <w:spacing w:before="120" w:after="120" w:line="360" w:lineRule="auto"/>
        <w:ind w:left="1276"/>
        <w:rPr>
          <w:rFonts w:ascii="Arial" w:hAnsi="Arial" w:cs="Arial"/>
        </w:rPr>
      </w:pPr>
      <w:r w:rsidRPr="00D24D1D">
        <w:rPr>
          <w:rFonts w:ascii="Arial" w:hAnsi="Arial" w:cs="Arial"/>
        </w:rPr>
        <w:t>czy dokumenty są zgodne z wymaganymi wzorami;</w:t>
      </w:r>
    </w:p>
    <w:p w14:paraId="18467B2B" w14:textId="77777777" w:rsidR="00667F52" w:rsidRPr="00D24D1D" w:rsidRDefault="00667F52" w:rsidP="00AB5131">
      <w:pPr>
        <w:numPr>
          <w:ilvl w:val="0"/>
          <w:numId w:val="16"/>
        </w:numPr>
        <w:spacing w:before="120" w:after="120" w:line="360" w:lineRule="auto"/>
        <w:ind w:left="127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czy </w:t>
      </w:r>
      <w:r w:rsidR="0076672E" w:rsidRPr="00D24D1D">
        <w:rPr>
          <w:rFonts w:ascii="Arial" w:hAnsi="Arial" w:cs="Arial"/>
        </w:rPr>
        <w:t>dokumenty są kompletne</w:t>
      </w:r>
      <w:r w:rsidRPr="00D24D1D">
        <w:rPr>
          <w:rFonts w:ascii="Arial" w:hAnsi="Arial" w:cs="Arial"/>
        </w:rPr>
        <w:t>;</w:t>
      </w:r>
    </w:p>
    <w:p w14:paraId="62EFE33C" w14:textId="77777777" w:rsidR="00667F52" w:rsidRPr="00D24D1D" w:rsidRDefault="00667F52" w:rsidP="00AB5131">
      <w:pPr>
        <w:numPr>
          <w:ilvl w:val="0"/>
          <w:numId w:val="16"/>
        </w:numPr>
        <w:spacing w:before="120" w:after="120" w:line="360" w:lineRule="auto"/>
        <w:ind w:left="127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czy </w:t>
      </w:r>
      <w:r w:rsidR="00DC1DA2" w:rsidRPr="00D24D1D">
        <w:rPr>
          <w:rFonts w:ascii="Arial" w:hAnsi="Arial" w:cs="Arial"/>
        </w:rPr>
        <w:t xml:space="preserve">dokumenty </w:t>
      </w:r>
      <w:r w:rsidRPr="00D24D1D">
        <w:rPr>
          <w:rFonts w:ascii="Arial" w:hAnsi="Arial" w:cs="Arial"/>
        </w:rPr>
        <w:t>nie zawiera</w:t>
      </w:r>
      <w:r w:rsidR="00DC1DA2" w:rsidRPr="00D24D1D">
        <w:rPr>
          <w:rFonts w:ascii="Arial" w:hAnsi="Arial" w:cs="Arial"/>
        </w:rPr>
        <w:t>ją</w:t>
      </w:r>
      <w:r w:rsidRPr="00D24D1D">
        <w:rPr>
          <w:rFonts w:ascii="Arial" w:hAnsi="Arial" w:cs="Arial"/>
        </w:rPr>
        <w:t xml:space="preserve"> pustych pól;</w:t>
      </w:r>
    </w:p>
    <w:p w14:paraId="386867DE" w14:textId="77777777" w:rsidR="00CE5DBD" w:rsidRPr="00D24D1D" w:rsidRDefault="00667F52" w:rsidP="00CE5DBD">
      <w:pPr>
        <w:numPr>
          <w:ilvl w:val="0"/>
          <w:numId w:val="16"/>
        </w:numPr>
        <w:spacing w:before="120" w:after="120" w:line="360" w:lineRule="auto"/>
        <w:ind w:left="127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czy </w:t>
      </w:r>
      <w:r w:rsidR="00DC1DA2" w:rsidRPr="00D24D1D">
        <w:rPr>
          <w:rFonts w:ascii="Arial" w:hAnsi="Arial" w:cs="Arial"/>
        </w:rPr>
        <w:t xml:space="preserve">dokumenty zostały podpisane </w:t>
      </w:r>
      <w:r w:rsidR="003D5031" w:rsidRPr="00D24D1D">
        <w:rPr>
          <w:rFonts w:ascii="Arial" w:hAnsi="Arial" w:cs="Arial"/>
        </w:rPr>
        <w:t>z</w:t>
      </w:r>
      <w:r w:rsidR="00DC1DA2" w:rsidRPr="00D24D1D">
        <w:rPr>
          <w:rFonts w:ascii="Arial" w:hAnsi="Arial" w:cs="Arial"/>
        </w:rPr>
        <w:t xml:space="preserve">godnie z postanowieniami niniejszego </w:t>
      </w:r>
      <w:r w:rsidR="003C0FAB" w:rsidRPr="00D24D1D">
        <w:rPr>
          <w:rFonts w:ascii="Arial" w:hAnsi="Arial" w:cs="Arial"/>
        </w:rPr>
        <w:t>R</w:t>
      </w:r>
      <w:r w:rsidR="00DC1DA2" w:rsidRPr="00D24D1D">
        <w:rPr>
          <w:rFonts w:ascii="Arial" w:hAnsi="Arial" w:cs="Arial"/>
        </w:rPr>
        <w:t>egulaminu</w:t>
      </w:r>
      <w:r w:rsidRPr="00D24D1D">
        <w:rPr>
          <w:rFonts w:ascii="Arial" w:hAnsi="Arial" w:cs="Arial"/>
        </w:rPr>
        <w:t>;</w:t>
      </w:r>
    </w:p>
    <w:p w14:paraId="1A8E962C" w14:textId="0A77F1FD" w:rsidR="00CE5DBD" w:rsidRPr="00D24D1D" w:rsidRDefault="00667F52" w:rsidP="00CE5DBD">
      <w:pPr>
        <w:numPr>
          <w:ilvl w:val="0"/>
          <w:numId w:val="16"/>
        </w:numPr>
        <w:spacing w:before="120" w:after="120" w:line="360" w:lineRule="auto"/>
        <w:ind w:left="127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czy </w:t>
      </w:r>
      <w:r w:rsidR="00AD2826" w:rsidRPr="00D24D1D">
        <w:rPr>
          <w:rFonts w:ascii="Arial" w:hAnsi="Arial" w:cs="Arial"/>
        </w:rPr>
        <w:t>k</w:t>
      </w:r>
      <w:r w:rsidR="00073F02" w:rsidRPr="00D24D1D">
        <w:rPr>
          <w:rFonts w:ascii="Arial" w:hAnsi="Arial" w:cs="Arial"/>
        </w:rPr>
        <w:t>andydat</w:t>
      </w:r>
      <w:r w:rsidRPr="00D24D1D">
        <w:rPr>
          <w:rFonts w:ascii="Arial" w:hAnsi="Arial" w:cs="Arial"/>
        </w:rPr>
        <w:t xml:space="preserve"> spełnia </w:t>
      </w:r>
      <w:r w:rsidR="00CE5DBD" w:rsidRPr="00D24D1D">
        <w:rPr>
          <w:rFonts w:ascii="Arial" w:hAnsi="Arial" w:cs="Arial"/>
        </w:rPr>
        <w:t xml:space="preserve">wymagane </w:t>
      </w:r>
      <w:r w:rsidRPr="00D24D1D">
        <w:rPr>
          <w:rFonts w:ascii="Arial" w:hAnsi="Arial" w:cs="Arial"/>
        </w:rPr>
        <w:t>kr</w:t>
      </w:r>
      <w:r w:rsidR="00CE5DBD" w:rsidRPr="00D24D1D">
        <w:rPr>
          <w:rFonts w:ascii="Arial" w:hAnsi="Arial" w:cs="Arial"/>
        </w:rPr>
        <w:t>yteria uczestnictwa w projekcie.</w:t>
      </w:r>
      <w:r w:rsidRPr="00D24D1D">
        <w:rPr>
          <w:rFonts w:ascii="Arial" w:hAnsi="Arial" w:cs="Arial"/>
        </w:rPr>
        <w:t xml:space="preserve"> </w:t>
      </w:r>
    </w:p>
    <w:p w14:paraId="0548117E" w14:textId="336A92CD" w:rsidR="00F92242" w:rsidRPr="00D24D1D" w:rsidRDefault="00F92242" w:rsidP="00D20C74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 xml:space="preserve">W przypadku stwierdzenia, iż planowana działalność gospodarcza nie jest zgodna z zasadami przyznawania pomocy </w:t>
      </w:r>
      <w:r w:rsidRPr="00D24D1D">
        <w:rPr>
          <w:rFonts w:ascii="Arial" w:hAnsi="Arial" w:cs="Arial"/>
          <w:i/>
        </w:rPr>
        <w:t xml:space="preserve">de </w:t>
      </w:r>
      <w:proofErr w:type="spellStart"/>
      <w:r w:rsidRPr="00D24D1D">
        <w:rPr>
          <w:rFonts w:ascii="Arial" w:hAnsi="Arial" w:cs="Arial"/>
          <w:i/>
        </w:rPr>
        <w:t>minimis</w:t>
      </w:r>
      <w:proofErr w:type="spellEnd"/>
      <w:r w:rsidRPr="00D24D1D">
        <w:rPr>
          <w:rFonts w:ascii="Arial" w:hAnsi="Arial" w:cs="Arial"/>
        </w:rPr>
        <w:t xml:space="preserve"> (jest wykluczona z możliwości udzielenia takiej pomocy), formularz rekrutacyjny zostaje odrzucony.</w:t>
      </w:r>
    </w:p>
    <w:p w14:paraId="77D32D7A" w14:textId="32E48ED3" w:rsidR="00853862" w:rsidRPr="00D24D1D" w:rsidRDefault="00853862" w:rsidP="00AB513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  <w:bCs/>
        </w:rPr>
      </w:pPr>
      <w:r w:rsidRPr="00D24D1D">
        <w:rPr>
          <w:rFonts w:ascii="Arial" w:hAnsi="Arial" w:cs="Arial"/>
          <w:bCs/>
        </w:rPr>
        <w:t>Za błąd formalny, kwalifikujący się do korekty, uznaje się m.in.:</w:t>
      </w:r>
    </w:p>
    <w:p w14:paraId="7B84A4E4" w14:textId="3DC7E81E" w:rsidR="00853862" w:rsidRPr="00D24D1D" w:rsidRDefault="00853862" w:rsidP="00AB5131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</w:rPr>
      </w:pPr>
      <w:r w:rsidRPr="00D24D1D">
        <w:rPr>
          <w:rFonts w:ascii="Arial" w:hAnsi="Arial" w:cs="Arial"/>
          <w:bCs/>
        </w:rPr>
        <w:t>nie wypełnienie wszystkich wymaganych pól,</w:t>
      </w:r>
      <w:r w:rsidR="00F9778A" w:rsidRPr="00D24D1D">
        <w:rPr>
          <w:rFonts w:ascii="Arial" w:hAnsi="Arial" w:cs="Arial"/>
          <w:bCs/>
        </w:rPr>
        <w:t xml:space="preserve"> z zastrzeżeniem </w:t>
      </w:r>
      <w:r w:rsidR="00354E47" w:rsidRPr="00D24D1D">
        <w:rPr>
          <w:rFonts w:ascii="Arial" w:hAnsi="Arial" w:cs="Arial"/>
          <w:bCs/>
        </w:rPr>
        <w:t xml:space="preserve">zapisów </w:t>
      </w:r>
      <w:r w:rsidR="004D0A21" w:rsidRPr="00D24D1D">
        <w:rPr>
          <w:rFonts w:ascii="Arial" w:hAnsi="Arial" w:cs="Arial"/>
          <w:bCs/>
        </w:rPr>
        <w:t>ust. 7</w:t>
      </w:r>
      <w:r w:rsidR="00F9778A" w:rsidRPr="00D24D1D">
        <w:rPr>
          <w:rFonts w:ascii="Arial" w:hAnsi="Arial" w:cs="Arial"/>
          <w:bCs/>
        </w:rPr>
        <w:t>,</w:t>
      </w:r>
      <w:r w:rsidRPr="00D24D1D">
        <w:rPr>
          <w:rFonts w:ascii="Arial" w:hAnsi="Arial" w:cs="Arial"/>
          <w:bCs/>
        </w:rPr>
        <w:t xml:space="preserve"> </w:t>
      </w:r>
    </w:p>
    <w:p w14:paraId="2AB6BD89" w14:textId="77777777" w:rsidR="00853862" w:rsidRPr="00D24D1D" w:rsidRDefault="00853862" w:rsidP="00AB5131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</w:rPr>
      </w:pPr>
      <w:r w:rsidRPr="00D24D1D">
        <w:rPr>
          <w:rFonts w:ascii="Arial" w:hAnsi="Arial" w:cs="Arial"/>
          <w:bCs/>
        </w:rPr>
        <w:t>brak podpisów w wyznaczonych miejscach przez uprawnioną osobę,</w:t>
      </w:r>
    </w:p>
    <w:p w14:paraId="3F91EA3D" w14:textId="77777777" w:rsidR="00853862" w:rsidRPr="00D24D1D" w:rsidRDefault="00853862" w:rsidP="00AB5131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/>
        </w:rPr>
      </w:pPr>
      <w:r w:rsidRPr="00D24D1D">
        <w:rPr>
          <w:rFonts w:ascii="Arial" w:hAnsi="Arial" w:cs="Arial"/>
          <w:bCs/>
        </w:rPr>
        <w:t xml:space="preserve">brak odpowiedzi na którekolwiek z oświadczeń zawartych w </w:t>
      </w:r>
      <w:r w:rsidRPr="00D24D1D">
        <w:rPr>
          <w:rFonts w:ascii="Arial" w:hAnsi="Arial" w:cs="Arial"/>
          <w:bCs/>
          <w:i/>
        </w:rPr>
        <w:t>Formularzu rekrutacyjnym,</w:t>
      </w:r>
    </w:p>
    <w:p w14:paraId="5BD40C36" w14:textId="77777777" w:rsidR="00853862" w:rsidRPr="00D24D1D" w:rsidRDefault="00853862" w:rsidP="00AB5131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</w:rPr>
      </w:pPr>
      <w:r w:rsidRPr="00D24D1D">
        <w:rPr>
          <w:rFonts w:ascii="Arial" w:hAnsi="Arial" w:cs="Arial"/>
          <w:bCs/>
        </w:rPr>
        <w:t xml:space="preserve">niezgodność </w:t>
      </w:r>
      <w:r w:rsidR="003C0FAB" w:rsidRPr="00D24D1D">
        <w:rPr>
          <w:rFonts w:ascii="Arial" w:hAnsi="Arial" w:cs="Arial"/>
          <w:bCs/>
          <w:i/>
        </w:rPr>
        <w:t>F</w:t>
      </w:r>
      <w:r w:rsidRPr="00D24D1D">
        <w:rPr>
          <w:rFonts w:ascii="Arial" w:hAnsi="Arial" w:cs="Arial"/>
          <w:bCs/>
          <w:i/>
        </w:rPr>
        <w:t>ormularza</w:t>
      </w:r>
      <w:r w:rsidRPr="00D24D1D">
        <w:rPr>
          <w:rFonts w:ascii="Arial" w:hAnsi="Arial" w:cs="Arial"/>
          <w:bCs/>
        </w:rPr>
        <w:t xml:space="preserve"> z wymaganym wzorem np. usunięcie/zmiana logotypów bądź zapisów </w:t>
      </w:r>
      <w:r w:rsidR="00D77380" w:rsidRPr="00D24D1D">
        <w:rPr>
          <w:rFonts w:ascii="Arial" w:hAnsi="Arial" w:cs="Arial"/>
          <w:bCs/>
        </w:rPr>
        <w:t>z</w:t>
      </w:r>
      <w:r w:rsidR="00354E47" w:rsidRPr="00D24D1D">
        <w:rPr>
          <w:rFonts w:ascii="Arial" w:hAnsi="Arial" w:cs="Arial"/>
          <w:bCs/>
        </w:rPr>
        <w:t>e wzoru</w:t>
      </w:r>
      <w:r w:rsidR="00D77380" w:rsidRPr="00D24D1D">
        <w:rPr>
          <w:rFonts w:ascii="Arial" w:hAnsi="Arial" w:cs="Arial"/>
          <w:bCs/>
        </w:rPr>
        <w:t xml:space="preserve"> </w:t>
      </w:r>
      <w:r w:rsidR="003C0FAB" w:rsidRPr="00D24D1D">
        <w:rPr>
          <w:rFonts w:ascii="Arial" w:hAnsi="Arial" w:cs="Arial"/>
          <w:bCs/>
          <w:i/>
        </w:rPr>
        <w:t>F</w:t>
      </w:r>
      <w:r w:rsidR="00D77380" w:rsidRPr="00D24D1D">
        <w:rPr>
          <w:rFonts w:ascii="Arial" w:hAnsi="Arial" w:cs="Arial"/>
          <w:bCs/>
          <w:i/>
        </w:rPr>
        <w:t>ormularza rekrutacyjnego</w:t>
      </w:r>
      <w:r w:rsidR="00D77380" w:rsidRPr="00D24D1D">
        <w:rPr>
          <w:rFonts w:ascii="Arial" w:hAnsi="Arial" w:cs="Arial"/>
          <w:bCs/>
        </w:rPr>
        <w:t>;</w:t>
      </w:r>
    </w:p>
    <w:p w14:paraId="70E55C97" w14:textId="77777777" w:rsidR="00D77380" w:rsidRPr="00D24D1D" w:rsidRDefault="00D77380" w:rsidP="00AB5131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</w:rPr>
      </w:pPr>
      <w:r w:rsidRPr="00D24D1D">
        <w:rPr>
          <w:rFonts w:ascii="Arial" w:hAnsi="Arial" w:cs="Arial"/>
          <w:bCs/>
        </w:rPr>
        <w:t>oczywistą omyłkę pisarską.</w:t>
      </w:r>
    </w:p>
    <w:p w14:paraId="2A1DF90E" w14:textId="77777777" w:rsidR="00D77380" w:rsidRPr="00D24D1D" w:rsidRDefault="00D77380" w:rsidP="00AB513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 xml:space="preserve">Korekcie formalnej nie podlegają złożone oświadczenia, wyjątek stanowi korekta, która nie ma wpływu na treść merytoryczną oświadczenia (np. brak podpisu) oraz oczywiste błędy pisarskie. </w:t>
      </w:r>
    </w:p>
    <w:p w14:paraId="5AE84CA6" w14:textId="1350C4A2" w:rsidR="00D77380" w:rsidRPr="00D24D1D" w:rsidRDefault="00D77380" w:rsidP="00AB513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W przypadku stwierdzenia uchybień formalnych Beneficjent wezwie zgodnie z definicją skutecznego doręczenia informacji </w:t>
      </w:r>
      <w:r w:rsidR="00130B76" w:rsidRPr="00D24D1D">
        <w:rPr>
          <w:rFonts w:ascii="Arial" w:hAnsi="Arial" w:cs="Arial"/>
        </w:rPr>
        <w:t>k</w:t>
      </w:r>
      <w:r w:rsidR="00763F72" w:rsidRPr="00D24D1D">
        <w:rPr>
          <w:rFonts w:ascii="Arial" w:hAnsi="Arial" w:cs="Arial"/>
        </w:rPr>
        <w:t xml:space="preserve">andydata </w:t>
      </w:r>
      <w:r w:rsidRPr="00D24D1D">
        <w:rPr>
          <w:rFonts w:ascii="Arial" w:hAnsi="Arial" w:cs="Arial"/>
        </w:rPr>
        <w:t xml:space="preserve"> do jednorazowego uzupełnienia braków. </w:t>
      </w:r>
    </w:p>
    <w:p w14:paraId="29BC8EC2" w14:textId="06DCA919" w:rsidR="00667F52" w:rsidRPr="00D24D1D" w:rsidRDefault="00716183" w:rsidP="00AB513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Korekty błędów formalnych </w:t>
      </w:r>
      <w:r w:rsidR="00D77380" w:rsidRPr="00D24D1D">
        <w:rPr>
          <w:rFonts w:ascii="Arial" w:hAnsi="Arial" w:cs="Arial"/>
        </w:rPr>
        <w:t xml:space="preserve">należy </w:t>
      </w:r>
      <w:r w:rsidRPr="00D24D1D">
        <w:rPr>
          <w:rFonts w:ascii="Arial" w:hAnsi="Arial" w:cs="Arial"/>
        </w:rPr>
        <w:t>dokonać</w:t>
      </w:r>
      <w:r w:rsidR="00D77380" w:rsidRPr="00D24D1D">
        <w:rPr>
          <w:rFonts w:ascii="Arial" w:hAnsi="Arial" w:cs="Arial"/>
        </w:rPr>
        <w:t xml:space="preserve"> w ciągu </w:t>
      </w:r>
      <w:r w:rsidR="00E57D34" w:rsidRPr="00D24D1D">
        <w:rPr>
          <w:rFonts w:ascii="Arial" w:hAnsi="Arial" w:cs="Arial"/>
          <w:i/>
        </w:rPr>
        <w:t xml:space="preserve">3 </w:t>
      </w:r>
      <w:r w:rsidR="00D77380" w:rsidRPr="00D24D1D">
        <w:rPr>
          <w:rFonts w:ascii="Arial" w:hAnsi="Arial" w:cs="Arial"/>
        </w:rPr>
        <w:t xml:space="preserve"> dni roboczych</w:t>
      </w:r>
      <w:r w:rsidR="00125D51" w:rsidRPr="00D24D1D">
        <w:rPr>
          <w:rFonts w:ascii="Arial" w:hAnsi="Arial" w:cs="Arial"/>
        </w:rPr>
        <w:t xml:space="preserve"> (minimum 3 dni robocze)</w:t>
      </w:r>
      <w:r w:rsidR="00D77380" w:rsidRPr="00D24D1D">
        <w:rPr>
          <w:rFonts w:ascii="Arial" w:hAnsi="Arial" w:cs="Arial"/>
        </w:rPr>
        <w:t xml:space="preserve"> od daty </w:t>
      </w:r>
      <w:r w:rsidRPr="00D24D1D">
        <w:rPr>
          <w:rFonts w:ascii="Arial" w:hAnsi="Arial" w:cs="Arial"/>
        </w:rPr>
        <w:t>otrzymania wezwania</w:t>
      </w:r>
      <w:r w:rsidR="00D77380" w:rsidRPr="00D24D1D">
        <w:rPr>
          <w:rFonts w:ascii="Arial" w:hAnsi="Arial" w:cs="Arial"/>
        </w:rPr>
        <w:t xml:space="preserve">. W celu przyspieszenia procedury korekty błędów formalnych, Beneficjent rekomenduje wizytę osobistą </w:t>
      </w:r>
      <w:r w:rsidR="00130B76" w:rsidRPr="00D24D1D">
        <w:rPr>
          <w:rFonts w:ascii="Arial" w:hAnsi="Arial" w:cs="Arial"/>
        </w:rPr>
        <w:t>k</w:t>
      </w:r>
      <w:r w:rsidR="00D77380" w:rsidRPr="00D24D1D">
        <w:rPr>
          <w:rFonts w:ascii="Arial" w:hAnsi="Arial" w:cs="Arial"/>
        </w:rPr>
        <w:t>andydata</w:t>
      </w:r>
      <w:r w:rsidR="00ED5BCE" w:rsidRPr="00D24D1D">
        <w:rPr>
          <w:rFonts w:ascii="Arial" w:hAnsi="Arial" w:cs="Arial"/>
        </w:rPr>
        <w:t>/</w:t>
      </w:r>
      <w:proofErr w:type="spellStart"/>
      <w:r w:rsidR="00ED5BCE" w:rsidRPr="00D24D1D">
        <w:rPr>
          <w:rFonts w:ascii="Arial" w:hAnsi="Arial" w:cs="Arial"/>
        </w:rPr>
        <w:t>tki</w:t>
      </w:r>
      <w:proofErr w:type="spellEnd"/>
      <w:r w:rsidR="00D77380" w:rsidRPr="00D24D1D">
        <w:rPr>
          <w:rFonts w:ascii="Arial" w:hAnsi="Arial" w:cs="Arial"/>
        </w:rPr>
        <w:t xml:space="preserve"> w Biurze Projektu.</w:t>
      </w:r>
      <w:r w:rsidR="00C45F02" w:rsidRPr="00D24D1D">
        <w:rPr>
          <w:rFonts w:ascii="Arial" w:hAnsi="Arial" w:cs="Arial"/>
        </w:rPr>
        <w:t xml:space="preserve"> </w:t>
      </w:r>
      <w:r w:rsidR="00763F72" w:rsidRPr="00D24D1D">
        <w:rPr>
          <w:rFonts w:ascii="Arial" w:hAnsi="Arial" w:cs="Arial"/>
        </w:rPr>
        <w:t xml:space="preserve">Kandydat </w:t>
      </w:r>
      <w:r w:rsidR="00502C93" w:rsidRPr="00D24D1D">
        <w:rPr>
          <w:rFonts w:ascii="Arial" w:hAnsi="Arial" w:cs="Arial"/>
        </w:rPr>
        <w:t xml:space="preserve"> </w:t>
      </w:r>
      <w:r w:rsidR="00667F52" w:rsidRPr="00D24D1D">
        <w:rPr>
          <w:rFonts w:ascii="Arial" w:hAnsi="Arial" w:cs="Arial"/>
        </w:rPr>
        <w:t>zobowiązany jest do naniesienia poprawek/uzupełnienia złożonych dokumentów, a nie ponownego złożenia kompletu wymaganych dokumentów.</w:t>
      </w:r>
      <w:r w:rsidR="00502C93" w:rsidRPr="00D24D1D">
        <w:rPr>
          <w:rFonts w:ascii="Arial" w:hAnsi="Arial" w:cs="Arial"/>
        </w:rPr>
        <w:t xml:space="preserve"> </w:t>
      </w:r>
      <w:r w:rsidR="005D54B2" w:rsidRPr="00D24D1D">
        <w:rPr>
          <w:rFonts w:ascii="Arial" w:hAnsi="Arial" w:cs="Arial"/>
        </w:rPr>
        <w:t>K</w:t>
      </w:r>
      <w:r w:rsidR="00502C93" w:rsidRPr="00D24D1D">
        <w:rPr>
          <w:rFonts w:ascii="Arial" w:hAnsi="Arial" w:cs="Arial"/>
        </w:rPr>
        <w:t>andydat</w:t>
      </w:r>
      <w:r w:rsidR="00763F72" w:rsidRPr="00D24D1D">
        <w:rPr>
          <w:rFonts w:ascii="Arial" w:hAnsi="Arial" w:cs="Arial"/>
        </w:rPr>
        <w:t xml:space="preserve"> </w:t>
      </w:r>
      <w:r w:rsidR="00502C93" w:rsidRPr="00D24D1D">
        <w:rPr>
          <w:rFonts w:ascii="Arial" w:hAnsi="Arial" w:cs="Arial"/>
        </w:rPr>
        <w:t xml:space="preserve"> na etapie korekty błędów formalnych nie może dokonywać uzupełnień Formularza rekrutacyjnego w części dotyczącej opisu planowanej działalności gospodarczej. </w:t>
      </w:r>
    </w:p>
    <w:p w14:paraId="41BD616C" w14:textId="42866C36" w:rsidR="00502C93" w:rsidRPr="00D24D1D" w:rsidRDefault="00502C93" w:rsidP="00AB513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Po dokonaniu poprawek/uzupełnień </w:t>
      </w:r>
      <w:r w:rsidRPr="00D24D1D">
        <w:rPr>
          <w:rFonts w:ascii="Arial" w:hAnsi="Arial" w:cs="Arial"/>
          <w:i/>
        </w:rPr>
        <w:t>Formularz rekrutacyjny</w:t>
      </w:r>
      <w:r w:rsidRPr="00D24D1D">
        <w:rPr>
          <w:rFonts w:ascii="Arial" w:hAnsi="Arial" w:cs="Arial"/>
        </w:rPr>
        <w:t xml:space="preserve"> jest przekazywany do ponownej oceny formalnej, która odbywa się w terminie </w:t>
      </w:r>
      <w:r w:rsidR="00E57D34" w:rsidRPr="00D24D1D">
        <w:rPr>
          <w:rFonts w:ascii="Arial" w:hAnsi="Arial" w:cs="Arial"/>
          <w:i/>
        </w:rPr>
        <w:t>3</w:t>
      </w:r>
      <w:r w:rsidR="00E85115" w:rsidRPr="00D24D1D">
        <w:rPr>
          <w:rFonts w:ascii="Arial" w:hAnsi="Arial" w:cs="Arial"/>
          <w:i/>
        </w:rPr>
        <w:t xml:space="preserve"> </w:t>
      </w:r>
      <w:r w:rsidRPr="00D24D1D">
        <w:rPr>
          <w:rFonts w:ascii="Arial" w:hAnsi="Arial" w:cs="Arial"/>
        </w:rPr>
        <w:t xml:space="preserve"> dni roboczych od dnia dokonania wspomnianych czynności przez </w:t>
      </w:r>
      <w:r w:rsidR="00130B76" w:rsidRPr="00D24D1D">
        <w:rPr>
          <w:rFonts w:ascii="Arial" w:hAnsi="Arial" w:cs="Arial"/>
        </w:rPr>
        <w:t>k</w:t>
      </w:r>
      <w:r w:rsidRPr="00D24D1D">
        <w:rPr>
          <w:rFonts w:ascii="Arial" w:hAnsi="Arial" w:cs="Arial"/>
        </w:rPr>
        <w:t>andydat</w:t>
      </w:r>
      <w:r w:rsidR="00130B76" w:rsidRPr="00D24D1D">
        <w:rPr>
          <w:rFonts w:ascii="Arial" w:hAnsi="Arial" w:cs="Arial"/>
        </w:rPr>
        <w:t>a</w:t>
      </w:r>
      <w:r w:rsidRPr="00D24D1D">
        <w:rPr>
          <w:rFonts w:ascii="Arial" w:hAnsi="Arial" w:cs="Arial"/>
        </w:rPr>
        <w:t>.</w:t>
      </w:r>
    </w:p>
    <w:p w14:paraId="194F47E0" w14:textId="03C50C8C" w:rsidR="00052FCA" w:rsidRPr="00D24D1D" w:rsidRDefault="001B251B" w:rsidP="00AB513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D24D1D">
        <w:rPr>
          <w:rFonts w:ascii="Arial" w:hAnsi="Arial" w:cs="Arial"/>
        </w:rPr>
        <w:t>W przypadku nie</w:t>
      </w:r>
      <w:r w:rsidR="00052FCA" w:rsidRPr="00D24D1D">
        <w:rPr>
          <w:rFonts w:ascii="Arial" w:hAnsi="Arial" w:cs="Arial"/>
        </w:rPr>
        <w:t xml:space="preserve">dokonania </w:t>
      </w:r>
      <w:r w:rsidR="00502C93" w:rsidRPr="00D24D1D">
        <w:rPr>
          <w:rFonts w:ascii="Arial" w:hAnsi="Arial" w:cs="Arial"/>
        </w:rPr>
        <w:t>bądź błędnego dokonania poprawek/</w:t>
      </w:r>
      <w:r w:rsidR="00052FCA" w:rsidRPr="00D24D1D">
        <w:rPr>
          <w:rFonts w:ascii="Arial" w:hAnsi="Arial" w:cs="Arial"/>
        </w:rPr>
        <w:t>uzup</w:t>
      </w:r>
      <w:r w:rsidR="00E51671" w:rsidRPr="00D24D1D">
        <w:rPr>
          <w:rFonts w:ascii="Arial" w:hAnsi="Arial" w:cs="Arial"/>
        </w:rPr>
        <w:t xml:space="preserve">ełnień w terminie wskazanym w </w:t>
      </w:r>
      <w:r w:rsidR="004D0A21" w:rsidRPr="00D24D1D">
        <w:rPr>
          <w:rFonts w:ascii="Arial" w:hAnsi="Arial" w:cs="Arial"/>
        </w:rPr>
        <w:t>ust.</w:t>
      </w:r>
      <w:r w:rsidR="00E03407" w:rsidRPr="00D24D1D">
        <w:rPr>
          <w:rFonts w:ascii="Arial" w:hAnsi="Arial" w:cs="Arial"/>
        </w:rPr>
        <w:t xml:space="preserve"> 7 </w:t>
      </w:r>
      <w:r w:rsidR="008F21B1" w:rsidRPr="00D24D1D">
        <w:rPr>
          <w:rFonts w:ascii="Arial" w:hAnsi="Arial" w:cs="Arial"/>
        </w:rPr>
        <w:t>zgłoszenie zostaje odrzucone</w:t>
      </w:r>
      <w:r w:rsidR="003317D0" w:rsidRPr="00D24D1D">
        <w:rPr>
          <w:rFonts w:ascii="Arial" w:hAnsi="Arial" w:cs="Arial"/>
        </w:rPr>
        <w:t xml:space="preserve"> z przyczyn formalnych, co wyklucza </w:t>
      </w:r>
      <w:r w:rsidR="00130B76" w:rsidRPr="00D24D1D">
        <w:rPr>
          <w:rFonts w:ascii="Arial" w:hAnsi="Arial" w:cs="Arial"/>
        </w:rPr>
        <w:t>k</w:t>
      </w:r>
      <w:r w:rsidR="003317D0" w:rsidRPr="00D24D1D">
        <w:rPr>
          <w:rFonts w:ascii="Arial" w:hAnsi="Arial" w:cs="Arial"/>
        </w:rPr>
        <w:t>andydata</w:t>
      </w:r>
      <w:r w:rsidR="00763F72" w:rsidRPr="00D24D1D">
        <w:rPr>
          <w:rFonts w:ascii="Arial" w:hAnsi="Arial" w:cs="Arial"/>
        </w:rPr>
        <w:t xml:space="preserve"> </w:t>
      </w:r>
      <w:r w:rsidR="003317D0" w:rsidRPr="00D24D1D">
        <w:rPr>
          <w:rFonts w:ascii="Arial" w:hAnsi="Arial" w:cs="Arial"/>
        </w:rPr>
        <w:t xml:space="preserve"> z dalszego procesu rekrutacji.</w:t>
      </w:r>
    </w:p>
    <w:p w14:paraId="11851579" w14:textId="35D723C4" w:rsidR="008C1CE6" w:rsidRPr="00D24D1D" w:rsidRDefault="00502C93" w:rsidP="000A15B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Osoba, której zgłoszenie zostanie odrzucone po kolejnej ocenie z przyczyn formalnych, nie będzie miała możliwości ponownego uzupełnienia braków formalnych w </w:t>
      </w:r>
      <w:r w:rsidRPr="00D24D1D">
        <w:rPr>
          <w:rFonts w:ascii="Arial" w:hAnsi="Arial" w:cs="Arial"/>
          <w:i/>
        </w:rPr>
        <w:t>Formularzu rekrutacyjnym</w:t>
      </w:r>
      <w:r w:rsidRPr="00D24D1D">
        <w:rPr>
          <w:rFonts w:ascii="Arial" w:hAnsi="Arial" w:cs="Arial"/>
        </w:rPr>
        <w:t>. Ponowna ocena formalna jest ostateczna i nie przysługuje od niej odwołanie.</w:t>
      </w:r>
    </w:p>
    <w:p w14:paraId="3995862B" w14:textId="4DA08EF3" w:rsidR="00B17C48" w:rsidRPr="00D24D1D" w:rsidRDefault="0005008C" w:rsidP="00AB513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</w:rPr>
      </w:pPr>
      <w:r w:rsidRPr="00D24D1D">
        <w:rPr>
          <w:rFonts w:ascii="Arial" w:hAnsi="Arial" w:cs="Arial"/>
          <w:i/>
        </w:rPr>
        <w:t>Formularz rekrutacyjny</w:t>
      </w:r>
      <w:r w:rsidRPr="00D24D1D">
        <w:rPr>
          <w:rFonts w:ascii="Arial" w:hAnsi="Arial" w:cs="Arial"/>
        </w:rPr>
        <w:t>, który przejdzie pozytywnie ocenę formalną będzie podlegał ocenie merytorycznej.</w:t>
      </w:r>
      <w:r w:rsidR="00283273" w:rsidRPr="00D24D1D">
        <w:rPr>
          <w:rFonts w:ascii="Arial" w:hAnsi="Arial" w:cs="Arial"/>
        </w:rPr>
        <w:t xml:space="preserve"> </w:t>
      </w:r>
    </w:p>
    <w:p w14:paraId="40B60E59" w14:textId="5E964B44" w:rsidR="005F2367" w:rsidRPr="00D24D1D" w:rsidRDefault="002844A9" w:rsidP="00AB5131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Formularz rekrutacyjny podlega ocenie</w:t>
      </w:r>
      <w:r w:rsidR="00130B76" w:rsidRPr="00D24D1D">
        <w:rPr>
          <w:rFonts w:ascii="Arial" w:hAnsi="Arial" w:cs="Arial"/>
        </w:rPr>
        <w:t xml:space="preserve"> merytorycznej przez </w:t>
      </w:r>
      <w:r w:rsidR="005D54B2" w:rsidRPr="00D24D1D">
        <w:rPr>
          <w:rFonts w:ascii="Arial" w:hAnsi="Arial" w:cs="Arial"/>
        </w:rPr>
        <w:t>dwóch członków</w:t>
      </w:r>
      <w:r w:rsidRPr="00D24D1D">
        <w:rPr>
          <w:rFonts w:ascii="Arial" w:hAnsi="Arial" w:cs="Arial"/>
        </w:rPr>
        <w:t xml:space="preserve"> Komisji Rekrutacyjnej</w:t>
      </w:r>
      <w:r w:rsidR="00130B76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>– zgodnie z zakresem przewidzianym w Karcie oceny</w:t>
      </w:r>
      <w:r w:rsidR="00E62380" w:rsidRPr="00D24D1D">
        <w:rPr>
          <w:rFonts w:ascii="Arial" w:hAnsi="Arial" w:cs="Arial"/>
        </w:rPr>
        <w:t xml:space="preserve"> merytorycznej</w:t>
      </w:r>
      <w:r w:rsidRPr="00D24D1D">
        <w:rPr>
          <w:rFonts w:ascii="Arial" w:hAnsi="Arial" w:cs="Arial"/>
        </w:rPr>
        <w:t xml:space="preserve"> formularza rekrutacyjnego </w:t>
      </w:r>
      <w:r w:rsidR="005F2367" w:rsidRPr="00D24D1D">
        <w:rPr>
          <w:rFonts w:ascii="Arial" w:hAnsi="Arial" w:cs="Arial"/>
        </w:rPr>
        <w:t xml:space="preserve">(załącznik nr </w:t>
      </w:r>
      <w:r w:rsidR="00923980" w:rsidRPr="00D24D1D">
        <w:rPr>
          <w:rFonts w:ascii="Arial" w:hAnsi="Arial" w:cs="Arial"/>
        </w:rPr>
        <w:t>5</w:t>
      </w:r>
      <w:r w:rsidR="004D0A21" w:rsidRPr="00D24D1D">
        <w:rPr>
          <w:rFonts w:ascii="Arial" w:hAnsi="Arial" w:cs="Arial"/>
        </w:rPr>
        <w:t xml:space="preserve"> </w:t>
      </w:r>
      <w:r w:rsidR="005F2367" w:rsidRPr="00D24D1D">
        <w:rPr>
          <w:rFonts w:ascii="Arial" w:hAnsi="Arial" w:cs="Arial"/>
        </w:rPr>
        <w:t>do niniejszego Regulaminu).</w:t>
      </w:r>
    </w:p>
    <w:p w14:paraId="235153CF" w14:textId="3714FB80" w:rsidR="00E373AB" w:rsidRPr="00D24D1D" w:rsidRDefault="005F2367" w:rsidP="00AB5131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 xml:space="preserve">Ocena merytoryczna </w:t>
      </w:r>
      <w:r w:rsidR="007907A8" w:rsidRPr="00D24D1D">
        <w:rPr>
          <w:rFonts w:ascii="Arial" w:hAnsi="Arial" w:cs="Arial"/>
          <w:i/>
        </w:rPr>
        <w:t>F</w:t>
      </w:r>
      <w:r w:rsidRPr="00D24D1D">
        <w:rPr>
          <w:rFonts w:ascii="Arial" w:hAnsi="Arial" w:cs="Arial"/>
          <w:i/>
        </w:rPr>
        <w:t>ormularza rekrutacyjnego</w:t>
      </w:r>
      <w:r w:rsidR="00E373AB" w:rsidRPr="00D24D1D">
        <w:rPr>
          <w:rFonts w:ascii="Arial" w:hAnsi="Arial" w:cs="Arial"/>
        </w:rPr>
        <w:t xml:space="preserve"> prowadzona będzie w oparciu o część B Formularza Rekrutacyjnego „Informacje o planowanej działalności gospodarczej” i zostanie oceniona w skali 0-5</w:t>
      </w:r>
      <w:r w:rsidR="00F92242" w:rsidRPr="00D24D1D">
        <w:rPr>
          <w:rFonts w:ascii="Arial" w:hAnsi="Arial" w:cs="Arial"/>
        </w:rPr>
        <w:t>0</w:t>
      </w:r>
      <w:r w:rsidR="00E373AB" w:rsidRPr="00D24D1D">
        <w:rPr>
          <w:rFonts w:ascii="Arial" w:hAnsi="Arial" w:cs="Arial"/>
        </w:rPr>
        <w:t xml:space="preserve"> pkt, z możliwością przyznania wartości punktowych poszczególnym częściom oceny: </w:t>
      </w:r>
      <w:r w:rsidRPr="00D24D1D">
        <w:rPr>
          <w:rFonts w:ascii="Arial" w:hAnsi="Arial" w:cs="Arial"/>
        </w:rPr>
        <w:t xml:space="preserve">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D24D1D" w:rsidRPr="00D24D1D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D24D1D" w:rsidRDefault="00E373AB" w:rsidP="00E373AB">
            <w:pPr>
              <w:tabs>
                <w:tab w:val="left" w:pos="8045"/>
              </w:tabs>
              <w:rPr>
                <w:rFonts w:ascii="Arial" w:hAnsi="Arial" w:cs="Arial"/>
                <w:b/>
              </w:rPr>
            </w:pPr>
            <w:r w:rsidRPr="00D24D1D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D24D1D" w:rsidRDefault="00E373AB" w:rsidP="00E373AB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Max. liczba punktów</w:t>
            </w:r>
          </w:p>
        </w:tc>
      </w:tr>
      <w:tr w:rsidR="00D24D1D" w:rsidRPr="00D24D1D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D24D1D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  <w:b/>
                <w:bCs/>
              </w:rPr>
              <w:t>1.</w:t>
            </w:r>
            <w:r w:rsidRPr="00D24D1D">
              <w:rPr>
                <w:rFonts w:ascii="Arial" w:hAnsi="Arial" w:cs="Arial"/>
              </w:rPr>
              <w:t xml:space="preserve"> </w:t>
            </w:r>
            <w:r w:rsidR="00130B76" w:rsidRPr="00D24D1D">
              <w:rPr>
                <w:rFonts w:ascii="Arial" w:hAnsi="Arial" w:cs="Arial"/>
                <w:b/>
              </w:rPr>
              <w:t>Opis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D24D1D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D24D1D">
              <w:rPr>
                <w:rFonts w:ascii="Arial" w:hAnsi="Arial" w:cs="Arial"/>
                <w:b/>
              </w:rPr>
              <w:t>15</w:t>
            </w:r>
          </w:p>
        </w:tc>
      </w:tr>
      <w:tr w:rsidR="00D24D1D" w:rsidRPr="00D24D1D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D24D1D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D24D1D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5</w:t>
            </w:r>
          </w:p>
        </w:tc>
      </w:tr>
      <w:tr w:rsidR="00D24D1D" w:rsidRPr="00D24D1D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D24D1D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D24D1D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5</w:t>
            </w:r>
          </w:p>
        </w:tc>
      </w:tr>
      <w:tr w:rsidR="00D24D1D" w:rsidRPr="00D24D1D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D24D1D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D24D1D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5</w:t>
            </w:r>
          </w:p>
        </w:tc>
      </w:tr>
      <w:tr w:rsidR="00D24D1D" w:rsidRPr="00D24D1D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D24D1D" w:rsidRDefault="00072015" w:rsidP="00AB5131">
            <w:pPr>
              <w:pStyle w:val="Akapitzlist"/>
              <w:numPr>
                <w:ilvl w:val="0"/>
                <w:numId w:val="5"/>
              </w:numPr>
              <w:tabs>
                <w:tab w:val="left" w:pos="8045"/>
              </w:tabs>
              <w:rPr>
                <w:rFonts w:ascii="Arial" w:hAnsi="Arial" w:cs="Arial"/>
                <w:b/>
              </w:rPr>
            </w:pPr>
            <w:r w:rsidRPr="00D24D1D">
              <w:rPr>
                <w:rFonts w:ascii="Arial" w:hAnsi="Arial" w:cs="Arial"/>
                <w:b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D24D1D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  <w:b/>
              </w:rPr>
              <w:t>6</w:t>
            </w:r>
          </w:p>
        </w:tc>
      </w:tr>
      <w:tr w:rsidR="00D24D1D" w:rsidRPr="00D24D1D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D24D1D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D24D1D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D24D1D">
              <w:rPr>
                <w:rFonts w:ascii="Arial" w:hAnsi="Arial" w:cs="Arial"/>
              </w:rPr>
              <w:t>3</w:t>
            </w:r>
          </w:p>
        </w:tc>
      </w:tr>
      <w:tr w:rsidR="00D24D1D" w:rsidRPr="00D24D1D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D24D1D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D24D1D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3</w:t>
            </w:r>
          </w:p>
        </w:tc>
      </w:tr>
      <w:tr w:rsidR="00D24D1D" w:rsidRPr="00D24D1D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6B16A1B1" w:rsidR="00072015" w:rsidRPr="00D24D1D" w:rsidRDefault="00072015" w:rsidP="00D93977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  <w:b/>
                <w:bCs/>
              </w:rPr>
              <w:t>3</w:t>
            </w:r>
            <w:r w:rsidRPr="00D24D1D">
              <w:rPr>
                <w:rFonts w:ascii="Arial" w:hAnsi="Arial" w:cs="Arial"/>
              </w:rPr>
              <w:t xml:space="preserve">. </w:t>
            </w:r>
            <w:r w:rsidR="00D93977" w:rsidRPr="00D24D1D">
              <w:rPr>
                <w:rFonts w:ascii="Arial" w:hAnsi="Arial" w:cs="Arial"/>
                <w:b/>
              </w:rPr>
              <w:t>Stopień przygotowania do inwestycji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D24D1D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24D1D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D24D1D" w:rsidRPr="00D24D1D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5B4EFC56" w:rsidR="00072015" w:rsidRPr="00D24D1D" w:rsidRDefault="00072015" w:rsidP="00C30C6E">
            <w:pPr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 xml:space="preserve">- </w:t>
            </w:r>
            <w:r w:rsidR="00C30C6E" w:rsidRPr="00D24D1D">
              <w:rPr>
                <w:rFonts w:ascii="Arial" w:hAnsi="Arial" w:cs="Arial"/>
              </w:rPr>
              <w:t>analiza niezbędnych zasobów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D24D1D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5</w:t>
            </w:r>
          </w:p>
        </w:tc>
      </w:tr>
      <w:tr w:rsidR="00D24D1D" w:rsidRPr="00D24D1D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504684A6" w:rsidR="00072015" w:rsidRPr="00D24D1D" w:rsidRDefault="00072015" w:rsidP="00C30C6E">
            <w:pPr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 xml:space="preserve">- </w:t>
            </w:r>
            <w:r w:rsidR="00C30C6E" w:rsidRPr="00D24D1D">
              <w:rPr>
                <w:rFonts w:ascii="Arial" w:hAnsi="Arial" w:cs="Arial"/>
              </w:rPr>
              <w:t>posiadane zasoby lub wstępne przygotowanie do inwestycji</w:t>
            </w:r>
            <w:r w:rsidRPr="00D24D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D24D1D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5</w:t>
            </w:r>
          </w:p>
        </w:tc>
      </w:tr>
      <w:tr w:rsidR="00D24D1D" w:rsidRPr="00D24D1D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D24D1D" w:rsidRDefault="00072015" w:rsidP="00072015">
            <w:pPr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D24D1D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4</w:t>
            </w:r>
          </w:p>
        </w:tc>
      </w:tr>
      <w:tr w:rsidR="00D24D1D" w:rsidRPr="00D24D1D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388FC318" w:rsidR="002A3B0F" w:rsidRPr="00D24D1D" w:rsidRDefault="00071C82" w:rsidP="00071C82">
            <w:pPr>
              <w:rPr>
                <w:rFonts w:ascii="Arial" w:hAnsi="Arial" w:cs="Arial"/>
                <w:b/>
                <w:bCs/>
              </w:rPr>
            </w:pPr>
            <w:r w:rsidRPr="00D24D1D">
              <w:rPr>
                <w:rFonts w:ascii="Arial" w:hAnsi="Arial" w:cs="Arial"/>
                <w:b/>
                <w:bCs/>
              </w:rPr>
              <w:t xml:space="preserve">4. </w:t>
            </w:r>
            <w:r w:rsidR="002A3B0F" w:rsidRPr="00D24D1D">
              <w:rPr>
                <w:rFonts w:ascii="Arial" w:hAnsi="Arial" w:cs="Arial"/>
                <w:b/>
                <w:bCs/>
              </w:rPr>
              <w:t>Charakterystyka klientów</w:t>
            </w:r>
            <w:r w:rsidR="00D93977" w:rsidRPr="00D24D1D">
              <w:rPr>
                <w:rFonts w:ascii="Arial" w:hAnsi="Arial" w:cs="Arial"/>
                <w:b/>
                <w:bCs/>
              </w:rPr>
              <w:t xml:space="preserve"> i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D24D1D" w:rsidRDefault="00F92242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24D1D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D24D1D" w:rsidRPr="00D24D1D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D24D1D" w:rsidRDefault="00071C82" w:rsidP="00071C82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- analiza potencjalnych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D24D1D" w:rsidRDefault="00F9224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  <w:bCs/>
              </w:rPr>
            </w:pPr>
            <w:r w:rsidRPr="00D24D1D">
              <w:rPr>
                <w:rFonts w:ascii="Arial" w:hAnsi="Arial" w:cs="Arial"/>
                <w:bCs/>
              </w:rPr>
              <w:t>3</w:t>
            </w:r>
          </w:p>
        </w:tc>
      </w:tr>
      <w:tr w:rsidR="00D24D1D" w:rsidRPr="00D24D1D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10B3C770" w:rsidR="00071C82" w:rsidRPr="00D24D1D" w:rsidRDefault="00D93977" w:rsidP="00071C82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- analiza potencjalnej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D24D1D" w:rsidRDefault="00F9224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3</w:t>
            </w:r>
          </w:p>
        </w:tc>
      </w:tr>
      <w:tr w:rsidR="00D24D1D" w:rsidRPr="00D24D1D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4DCE8CAE" w:rsidR="00071C82" w:rsidRPr="00D24D1D" w:rsidRDefault="00071C82" w:rsidP="00D93977">
            <w:pPr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  <w:b/>
                <w:bCs/>
              </w:rPr>
              <w:t>5.</w:t>
            </w:r>
            <w:r w:rsidRPr="00D24D1D">
              <w:rPr>
                <w:rFonts w:ascii="Arial" w:hAnsi="Arial" w:cs="Arial"/>
              </w:rPr>
              <w:t xml:space="preserve"> </w:t>
            </w:r>
            <w:r w:rsidR="00D93977" w:rsidRPr="00D24D1D">
              <w:rPr>
                <w:rFonts w:ascii="Arial" w:hAnsi="Arial" w:cs="Arial"/>
                <w:b/>
              </w:rPr>
              <w:t>Zakres planowanej inwestycji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D24D1D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D24D1D">
              <w:rPr>
                <w:rFonts w:ascii="Arial" w:hAnsi="Arial" w:cs="Arial"/>
                <w:b/>
              </w:rPr>
              <w:t>9</w:t>
            </w:r>
          </w:p>
        </w:tc>
      </w:tr>
      <w:tr w:rsidR="00D24D1D" w:rsidRPr="00D24D1D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1CBD1E80" w:rsidR="00071C82" w:rsidRPr="00D24D1D" w:rsidRDefault="00071C82" w:rsidP="00C81789">
            <w:pPr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 xml:space="preserve"> - </w:t>
            </w:r>
            <w:r w:rsidR="00C81789" w:rsidRPr="00D24D1D">
              <w:rPr>
                <w:rFonts w:ascii="Arial" w:hAnsi="Arial" w:cs="Arial"/>
              </w:rPr>
              <w:t>szczegółowość opisu planowanych wydatków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4181EB18" w:rsidR="00071C82" w:rsidRPr="00D24D1D" w:rsidRDefault="00C81789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3</w:t>
            </w:r>
          </w:p>
        </w:tc>
      </w:tr>
      <w:tr w:rsidR="00D24D1D" w:rsidRPr="00D24D1D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5A619845" w:rsidR="00071C82" w:rsidRPr="00D24D1D" w:rsidRDefault="00071C82" w:rsidP="00C81789">
            <w:pPr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 xml:space="preserve">- </w:t>
            </w:r>
            <w:r w:rsidR="00C81789" w:rsidRPr="00D24D1D">
              <w:rPr>
                <w:rFonts w:ascii="Arial" w:hAnsi="Arial" w:cs="Arial"/>
              </w:rPr>
              <w:t>związek pl</w:t>
            </w:r>
            <w:r w:rsidR="00DD2F5F" w:rsidRPr="00D24D1D">
              <w:rPr>
                <w:rFonts w:ascii="Arial" w:hAnsi="Arial" w:cs="Arial"/>
              </w:rPr>
              <w:t>anowanych wydatków z charakterem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273450A" w:rsidR="00071C82" w:rsidRPr="00D24D1D" w:rsidRDefault="00C81789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3</w:t>
            </w:r>
          </w:p>
        </w:tc>
      </w:tr>
      <w:tr w:rsidR="00D24D1D" w:rsidRPr="00D24D1D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3E207F22" w:rsidR="00071C82" w:rsidRPr="00D24D1D" w:rsidRDefault="00071C82" w:rsidP="00C81789">
            <w:pPr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 xml:space="preserve">- </w:t>
            </w:r>
            <w:r w:rsidR="00C81789" w:rsidRPr="00D24D1D">
              <w:rPr>
                <w:rFonts w:ascii="Arial" w:hAnsi="Arial" w:cs="Arial"/>
              </w:rPr>
              <w:t>niezbędność wydatków</w:t>
            </w:r>
            <w:r w:rsidRPr="00D24D1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D24D1D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D24D1D">
              <w:rPr>
                <w:rFonts w:ascii="Arial" w:hAnsi="Arial" w:cs="Arial"/>
              </w:rPr>
              <w:t>3</w:t>
            </w:r>
          </w:p>
        </w:tc>
      </w:tr>
      <w:tr w:rsidR="00071C82" w:rsidRPr="00D24D1D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D24D1D" w:rsidRDefault="00071C82" w:rsidP="00071C82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  <w:r w:rsidRPr="00D24D1D">
              <w:rPr>
                <w:rFonts w:ascii="Arial" w:hAnsi="Arial" w:cs="Arial"/>
                <w:b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D24D1D" w:rsidRDefault="00071C8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D24D1D">
              <w:rPr>
                <w:rFonts w:ascii="Arial" w:hAnsi="Arial" w:cs="Arial"/>
                <w:b/>
              </w:rPr>
              <w:t>5</w:t>
            </w:r>
            <w:r w:rsidR="00F92242" w:rsidRPr="00D24D1D">
              <w:rPr>
                <w:rFonts w:ascii="Arial" w:hAnsi="Arial" w:cs="Arial"/>
                <w:b/>
              </w:rPr>
              <w:t>0</w:t>
            </w:r>
          </w:p>
        </w:tc>
      </w:tr>
    </w:tbl>
    <w:p w14:paraId="6ACE9474" w14:textId="77777777" w:rsidR="00096F07" w:rsidRPr="00D24D1D" w:rsidRDefault="00096F07" w:rsidP="009347FF">
      <w:pPr>
        <w:spacing w:before="120" w:after="120" w:line="360" w:lineRule="auto"/>
        <w:rPr>
          <w:rFonts w:ascii="Arial" w:hAnsi="Arial" w:cs="Arial"/>
        </w:rPr>
      </w:pPr>
    </w:p>
    <w:p w14:paraId="02D71D1E" w14:textId="66970FBB" w:rsidR="006B0716" w:rsidRPr="00D24D1D" w:rsidRDefault="006B0716" w:rsidP="00AC0F8A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lastRenderedPageBreak/>
        <w:t>W ramach oceny merytorycznej mogą zostać przyznane dodatkowe punkty premiujące</w:t>
      </w:r>
      <w:r w:rsidR="00AE2760" w:rsidRPr="00D24D1D">
        <w:rPr>
          <w:rFonts w:ascii="Arial" w:hAnsi="Arial" w:cs="Arial"/>
        </w:rPr>
        <w:t>:</w:t>
      </w:r>
      <w:r w:rsidRPr="00D24D1D">
        <w:rPr>
          <w:rFonts w:ascii="Arial" w:hAnsi="Arial" w:cs="Arial"/>
        </w:rPr>
        <w:t xml:space="preserve"> </w:t>
      </w:r>
      <w:r w:rsidR="00AC0F8A" w:rsidRPr="00D24D1D">
        <w:rPr>
          <w:rFonts w:ascii="Arial" w:hAnsi="Arial" w:cs="Arial"/>
          <w:i/>
        </w:rPr>
        <w:t>kobietom oraz osobom zwolnionym po 1.03.2020r.- 15 pkt, os. pozostające bez zatrudnienia w szczególnej sytuacji na rynku pracy- 10 pkt oraz os. zamieszkującym tereny wiejskie- 5pkt.</w:t>
      </w:r>
      <w:r w:rsidRPr="00D24D1D">
        <w:rPr>
          <w:rFonts w:ascii="Arial" w:hAnsi="Arial" w:cs="Arial"/>
          <w:i/>
        </w:rPr>
        <w:t xml:space="preserve"> </w:t>
      </w:r>
      <w:r w:rsidRPr="00D24D1D">
        <w:rPr>
          <w:rFonts w:ascii="Arial" w:hAnsi="Arial" w:cs="Arial"/>
        </w:rPr>
        <w:t xml:space="preserve">Dodatkowe punkty zostają przyznane na podstawie informacji w części A </w:t>
      </w:r>
      <w:r w:rsidRPr="00D24D1D">
        <w:rPr>
          <w:rFonts w:ascii="Arial" w:hAnsi="Arial" w:cs="Arial"/>
          <w:i/>
        </w:rPr>
        <w:t>Formularza rekrutacyjnego</w:t>
      </w:r>
      <w:r w:rsidRPr="00D24D1D">
        <w:rPr>
          <w:rFonts w:ascii="Arial" w:hAnsi="Arial" w:cs="Arial"/>
        </w:rPr>
        <w:t>.</w:t>
      </w:r>
    </w:p>
    <w:p w14:paraId="4C9E098F" w14:textId="34629F8E" w:rsidR="003B5BE3" w:rsidRPr="00D24D1D" w:rsidRDefault="00067E04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Ostateczna l</w:t>
      </w:r>
      <w:r w:rsidR="00B36D6A" w:rsidRPr="00D24D1D">
        <w:rPr>
          <w:rFonts w:ascii="Arial" w:hAnsi="Arial" w:cs="Arial"/>
        </w:rPr>
        <w:t>iczba przyznanych punktów jest średnią arytmetyczną z ocen przyznanych przez dwóch oceniających członków Komisji Rekrutacyjnej.</w:t>
      </w:r>
      <w:r w:rsidR="00283273" w:rsidRPr="00D24D1D">
        <w:rPr>
          <w:rFonts w:ascii="Arial" w:hAnsi="Arial" w:cs="Arial"/>
        </w:rPr>
        <w:t xml:space="preserve"> </w:t>
      </w:r>
    </w:p>
    <w:p w14:paraId="1222077A" w14:textId="617B2742" w:rsidR="00CF0682" w:rsidRPr="00D24D1D" w:rsidRDefault="00CF0682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W przypadku nie uzyskania min. 50% punktów w polu </w:t>
      </w:r>
      <w:r w:rsidRPr="00D24D1D">
        <w:rPr>
          <w:rFonts w:ascii="Arial" w:hAnsi="Arial" w:cs="Arial"/>
          <w:i/>
        </w:rPr>
        <w:t>Opis pomysłu</w:t>
      </w:r>
      <w:r w:rsidRPr="00D24D1D">
        <w:rPr>
          <w:rFonts w:ascii="Arial" w:hAnsi="Arial" w:cs="Arial"/>
        </w:rPr>
        <w:t xml:space="preserve"> formularz rekrutacyjny zostaje odrzucony.</w:t>
      </w:r>
    </w:p>
    <w:p w14:paraId="3E858500" w14:textId="22EB2633" w:rsidR="00350518" w:rsidRPr="00D24D1D" w:rsidRDefault="001F1368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W wyniku oceny merytorycznej </w:t>
      </w:r>
      <w:r w:rsidRPr="00D24D1D">
        <w:rPr>
          <w:rFonts w:ascii="Arial" w:hAnsi="Arial" w:cs="Arial"/>
          <w:i/>
        </w:rPr>
        <w:t>Formularza rekrutacyjnego</w:t>
      </w:r>
      <w:r w:rsidRPr="00D24D1D">
        <w:rPr>
          <w:rFonts w:ascii="Arial" w:hAnsi="Arial" w:cs="Arial"/>
        </w:rPr>
        <w:t xml:space="preserve">, </w:t>
      </w:r>
      <w:r w:rsidR="00130B76" w:rsidRPr="00D24D1D">
        <w:rPr>
          <w:rFonts w:ascii="Arial" w:hAnsi="Arial" w:cs="Arial"/>
        </w:rPr>
        <w:t>k</w:t>
      </w:r>
      <w:r w:rsidRPr="00D24D1D">
        <w:rPr>
          <w:rFonts w:ascii="Arial" w:hAnsi="Arial" w:cs="Arial"/>
        </w:rPr>
        <w:t>andydat ubiegający się o udział w proje</w:t>
      </w:r>
      <w:r w:rsidR="00A065D1" w:rsidRPr="00D24D1D">
        <w:rPr>
          <w:rFonts w:ascii="Arial" w:hAnsi="Arial" w:cs="Arial"/>
        </w:rPr>
        <w:t xml:space="preserve">kcie może otrzymać maksymalnie </w:t>
      </w:r>
      <w:r w:rsidR="00283273" w:rsidRPr="00D24D1D">
        <w:rPr>
          <w:rFonts w:ascii="Arial" w:hAnsi="Arial" w:cs="Arial"/>
        </w:rPr>
        <w:t>50</w:t>
      </w:r>
      <w:r w:rsidRPr="00D24D1D">
        <w:rPr>
          <w:rFonts w:ascii="Arial" w:hAnsi="Arial" w:cs="Arial"/>
        </w:rPr>
        <w:t xml:space="preserve"> </w:t>
      </w:r>
      <w:r w:rsidR="00184A8E" w:rsidRPr="00D24D1D">
        <w:rPr>
          <w:rFonts w:ascii="Arial" w:hAnsi="Arial" w:cs="Arial"/>
        </w:rPr>
        <w:t>punktów</w:t>
      </w:r>
      <w:r w:rsidRPr="00D24D1D">
        <w:rPr>
          <w:rFonts w:ascii="Arial" w:hAnsi="Arial" w:cs="Arial"/>
        </w:rPr>
        <w:t>.</w:t>
      </w:r>
      <w:r w:rsidR="005240C2" w:rsidRPr="00D24D1D">
        <w:rPr>
          <w:rFonts w:ascii="Arial" w:hAnsi="Arial" w:cs="Arial"/>
        </w:rPr>
        <w:t xml:space="preserve"> </w:t>
      </w:r>
      <w:r w:rsidR="00283273" w:rsidRPr="00D24D1D">
        <w:rPr>
          <w:rFonts w:ascii="Arial" w:hAnsi="Arial" w:cs="Arial"/>
        </w:rPr>
        <w:t xml:space="preserve"> </w:t>
      </w:r>
    </w:p>
    <w:p w14:paraId="234C14E3" w14:textId="5820F059" w:rsidR="00350518" w:rsidRPr="00D24D1D" w:rsidRDefault="009C3621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>Pozytywna ocena</w:t>
      </w:r>
      <w:r w:rsidR="00A7524E" w:rsidRPr="00D24D1D">
        <w:rPr>
          <w:rFonts w:ascii="Arial" w:hAnsi="Arial" w:cs="Arial"/>
        </w:rPr>
        <w:t xml:space="preserve"> merytoryczna</w:t>
      </w:r>
      <w:r w:rsidRPr="00D24D1D">
        <w:rPr>
          <w:rFonts w:ascii="Arial" w:hAnsi="Arial" w:cs="Arial"/>
        </w:rPr>
        <w:t xml:space="preserve"> </w:t>
      </w:r>
      <w:r w:rsidR="00350518" w:rsidRPr="00D24D1D">
        <w:rPr>
          <w:rFonts w:ascii="Arial" w:hAnsi="Arial" w:cs="Arial"/>
          <w:i/>
        </w:rPr>
        <w:t>Formularza rekrutacyjnego</w:t>
      </w:r>
      <w:r w:rsidRPr="00D24D1D">
        <w:rPr>
          <w:rFonts w:ascii="Arial" w:hAnsi="Arial" w:cs="Arial"/>
        </w:rPr>
        <w:t xml:space="preserve"> oznacza, że </w:t>
      </w:r>
      <w:r w:rsidR="001F1368" w:rsidRPr="00D24D1D">
        <w:rPr>
          <w:rFonts w:ascii="Arial" w:hAnsi="Arial" w:cs="Arial"/>
        </w:rPr>
        <w:t xml:space="preserve"> </w:t>
      </w:r>
      <w:r w:rsidR="00130B76" w:rsidRPr="00D24D1D">
        <w:rPr>
          <w:rFonts w:ascii="Arial" w:hAnsi="Arial" w:cs="Arial"/>
        </w:rPr>
        <w:t>k</w:t>
      </w:r>
      <w:r w:rsidR="001F1368" w:rsidRPr="00D24D1D">
        <w:rPr>
          <w:rFonts w:ascii="Arial" w:hAnsi="Arial" w:cs="Arial"/>
        </w:rPr>
        <w:t xml:space="preserve">andydat </w:t>
      </w:r>
      <w:r w:rsidR="00DA099C" w:rsidRPr="00D24D1D">
        <w:rPr>
          <w:rFonts w:ascii="Arial" w:hAnsi="Arial" w:cs="Arial"/>
        </w:rPr>
        <w:t>otrzymał</w:t>
      </w:r>
      <w:r w:rsidR="005240C2" w:rsidRPr="00D24D1D">
        <w:rPr>
          <w:rFonts w:ascii="Arial" w:hAnsi="Arial" w:cs="Arial"/>
        </w:rPr>
        <w:t xml:space="preserve"> minimum </w:t>
      </w:r>
      <w:r w:rsidR="0052337A" w:rsidRPr="00D24D1D">
        <w:rPr>
          <w:rFonts w:ascii="Arial" w:hAnsi="Arial" w:cs="Arial"/>
          <w:i/>
        </w:rPr>
        <w:t>30</w:t>
      </w:r>
      <w:r w:rsidR="00E5777A" w:rsidRPr="00D24D1D">
        <w:rPr>
          <w:rFonts w:ascii="Arial" w:hAnsi="Arial" w:cs="Arial"/>
          <w:i/>
        </w:rPr>
        <w:t xml:space="preserve"> pkt</w:t>
      </w:r>
      <w:r w:rsidR="005240C2" w:rsidRPr="00D24D1D">
        <w:rPr>
          <w:rFonts w:ascii="Arial" w:hAnsi="Arial" w:cs="Arial"/>
        </w:rPr>
        <w:t xml:space="preserve"> ogólnej możli</w:t>
      </w:r>
      <w:r w:rsidR="00FE183F" w:rsidRPr="00D24D1D">
        <w:rPr>
          <w:rFonts w:ascii="Arial" w:hAnsi="Arial" w:cs="Arial"/>
        </w:rPr>
        <w:t>wej do zdobycia liczby punktów.</w:t>
      </w:r>
    </w:p>
    <w:p w14:paraId="3B14B8B8" w14:textId="370AD54C" w:rsidR="007D7290" w:rsidRPr="00D24D1D" w:rsidRDefault="005240C2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Dokumenty </w:t>
      </w:r>
      <w:r w:rsidR="00130B76" w:rsidRPr="00D24D1D">
        <w:rPr>
          <w:rFonts w:ascii="Arial" w:hAnsi="Arial" w:cs="Arial"/>
        </w:rPr>
        <w:t>k</w:t>
      </w:r>
      <w:r w:rsidRPr="00D24D1D">
        <w:rPr>
          <w:rFonts w:ascii="Arial" w:hAnsi="Arial" w:cs="Arial"/>
        </w:rPr>
        <w:t xml:space="preserve">andydatów ubiegających się o udział w projekcie, które nie spełnią w/w wymagań uzyskują </w:t>
      </w:r>
      <w:r w:rsidR="00304544" w:rsidRPr="00D24D1D">
        <w:rPr>
          <w:rFonts w:ascii="Arial" w:hAnsi="Arial" w:cs="Arial"/>
        </w:rPr>
        <w:t>ocenę</w:t>
      </w:r>
      <w:r w:rsidRPr="00D24D1D">
        <w:rPr>
          <w:rFonts w:ascii="Arial" w:hAnsi="Arial" w:cs="Arial"/>
        </w:rPr>
        <w:t xml:space="preserve"> negatywną.</w:t>
      </w:r>
    </w:p>
    <w:p w14:paraId="24FF3E64" w14:textId="3EAF8E55" w:rsidR="00F128F1" w:rsidRPr="00D24D1D" w:rsidRDefault="00DA099C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Kandydaci</w:t>
      </w:r>
      <w:r w:rsidR="0079406D" w:rsidRPr="00D24D1D">
        <w:rPr>
          <w:rFonts w:ascii="Arial" w:hAnsi="Arial" w:cs="Arial"/>
        </w:rPr>
        <w:t xml:space="preserve"> w terminie </w:t>
      </w:r>
      <w:r w:rsidR="00CB116C" w:rsidRPr="00D24D1D">
        <w:rPr>
          <w:rFonts w:ascii="Arial" w:hAnsi="Arial" w:cs="Arial"/>
        </w:rPr>
        <w:t>5</w:t>
      </w:r>
      <w:r w:rsidR="009D52AD" w:rsidRPr="00D24D1D">
        <w:rPr>
          <w:rFonts w:ascii="Arial" w:hAnsi="Arial" w:cs="Arial"/>
        </w:rPr>
        <w:t xml:space="preserve"> dni</w:t>
      </w:r>
      <w:r w:rsidR="00F128F1" w:rsidRPr="00D24D1D">
        <w:rPr>
          <w:rFonts w:ascii="Arial" w:hAnsi="Arial" w:cs="Arial"/>
        </w:rPr>
        <w:t xml:space="preserve"> </w:t>
      </w:r>
      <w:r w:rsidR="00304EA0" w:rsidRPr="00D24D1D">
        <w:rPr>
          <w:rFonts w:ascii="Arial" w:hAnsi="Arial" w:cs="Arial"/>
        </w:rPr>
        <w:t>roboczych</w:t>
      </w:r>
      <w:r w:rsidR="008411A7" w:rsidRPr="00D24D1D">
        <w:rPr>
          <w:rFonts w:ascii="Arial" w:hAnsi="Arial" w:cs="Arial"/>
        </w:rPr>
        <w:t xml:space="preserve"> liczonych od dnia </w:t>
      </w:r>
      <w:r w:rsidR="00CB116C" w:rsidRPr="00D24D1D">
        <w:rPr>
          <w:rFonts w:ascii="Arial" w:hAnsi="Arial" w:cs="Arial"/>
        </w:rPr>
        <w:t>zakończenia oceny</w:t>
      </w:r>
      <w:r w:rsidR="008411A7" w:rsidRPr="00D24D1D">
        <w:rPr>
          <w:rFonts w:ascii="Arial" w:hAnsi="Arial" w:cs="Arial"/>
          <w:i/>
        </w:rPr>
        <w:t xml:space="preserve"> </w:t>
      </w:r>
      <w:r w:rsidR="00F128F1" w:rsidRPr="00D24D1D">
        <w:rPr>
          <w:rFonts w:ascii="Arial" w:hAnsi="Arial" w:cs="Arial"/>
        </w:rPr>
        <w:t xml:space="preserve">zostaną pisemnie poinformowani o wynikach oceny merytorycznej zgodnie z definicją skutecznego doręczenia </w:t>
      </w:r>
      <w:r w:rsidR="00130B76" w:rsidRPr="00D24D1D">
        <w:rPr>
          <w:rFonts w:ascii="Arial" w:hAnsi="Arial" w:cs="Arial"/>
        </w:rPr>
        <w:t>k</w:t>
      </w:r>
      <w:r w:rsidR="00F128F1" w:rsidRPr="00D24D1D">
        <w:rPr>
          <w:rFonts w:ascii="Arial" w:hAnsi="Arial" w:cs="Arial"/>
        </w:rPr>
        <w:t>andydatowi</w:t>
      </w:r>
      <w:r w:rsidR="00B07B32" w:rsidRPr="00D24D1D">
        <w:rPr>
          <w:rFonts w:ascii="Arial" w:hAnsi="Arial" w:cs="Arial"/>
        </w:rPr>
        <w:t>/</w:t>
      </w:r>
      <w:proofErr w:type="spellStart"/>
      <w:r w:rsidR="00B07B32" w:rsidRPr="00D24D1D">
        <w:rPr>
          <w:rFonts w:ascii="Arial" w:hAnsi="Arial" w:cs="Arial"/>
        </w:rPr>
        <w:t>tce</w:t>
      </w:r>
      <w:proofErr w:type="spellEnd"/>
      <w:r w:rsidR="00F128F1" w:rsidRPr="00D24D1D">
        <w:rPr>
          <w:rFonts w:ascii="Arial" w:hAnsi="Arial" w:cs="Arial"/>
        </w:rPr>
        <w:t xml:space="preserve"> informacji. Informacja ta będzie zawierała uzyskany wynik punktowy oraz </w:t>
      </w:r>
      <w:r w:rsidR="00C951B0" w:rsidRPr="00D24D1D">
        <w:rPr>
          <w:rFonts w:ascii="Arial" w:hAnsi="Arial" w:cs="Arial"/>
        </w:rPr>
        <w:t>K</w:t>
      </w:r>
      <w:r w:rsidR="00F128F1" w:rsidRPr="00D24D1D">
        <w:rPr>
          <w:rFonts w:ascii="Arial" w:hAnsi="Arial" w:cs="Arial"/>
        </w:rPr>
        <w:t>art</w:t>
      </w:r>
      <w:r w:rsidR="00130B76" w:rsidRPr="00D24D1D">
        <w:rPr>
          <w:rFonts w:ascii="Arial" w:hAnsi="Arial" w:cs="Arial"/>
        </w:rPr>
        <w:t>y</w:t>
      </w:r>
      <w:r w:rsidR="00F128F1" w:rsidRPr="00D24D1D">
        <w:rPr>
          <w:rFonts w:ascii="Arial" w:hAnsi="Arial" w:cs="Arial"/>
        </w:rPr>
        <w:t xml:space="preserve"> oceny formularza rekrutacyjnego (z </w:t>
      </w:r>
      <w:r w:rsidR="00C951B0" w:rsidRPr="00D24D1D">
        <w:rPr>
          <w:rFonts w:ascii="Arial" w:hAnsi="Arial" w:cs="Arial"/>
        </w:rPr>
        <w:t>zachowaniem</w:t>
      </w:r>
      <w:r w:rsidR="00F128F1" w:rsidRPr="00D24D1D">
        <w:rPr>
          <w:rFonts w:ascii="Arial" w:hAnsi="Arial" w:cs="Arial"/>
        </w:rPr>
        <w:t xml:space="preserve"> ochrony danych osobowych osób oceniających).</w:t>
      </w:r>
      <w:r w:rsidR="00A7524E" w:rsidRPr="00D24D1D">
        <w:rPr>
          <w:rFonts w:ascii="Arial" w:hAnsi="Arial" w:cs="Arial"/>
        </w:rPr>
        <w:t xml:space="preserve"> </w:t>
      </w:r>
    </w:p>
    <w:p w14:paraId="6F094A1B" w14:textId="29DAF9FC" w:rsidR="0033722A" w:rsidRPr="00D24D1D" w:rsidRDefault="00712376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Kandydat ubiegający się o udział w projekcie który otrzymał </w:t>
      </w:r>
      <w:r w:rsidR="00CC703C" w:rsidRPr="00D24D1D">
        <w:rPr>
          <w:rFonts w:ascii="Arial" w:hAnsi="Arial" w:cs="Arial"/>
        </w:rPr>
        <w:t xml:space="preserve">ocenę </w:t>
      </w:r>
      <w:r w:rsidRPr="00D24D1D">
        <w:rPr>
          <w:rFonts w:ascii="Arial" w:hAnsi="Arial" w:cs="Arial"/>
        </w:rPr>
        <w:t>negatywną ma prawo wniesienia odwołania</w:t>
      </w:r>
      <w:r w:rsidR="00724EA6" w:rsidRPr="00D24D1D">
        <w:rPr>
          <w:rFonts w:ascii="Arial" w:hAnsi="Arial" w:cs="Arial"/>
        </w:rPr>
        <w:t xml:space="preserve"> od oceny merytorycznej</w:t>
      </w:r>
      <w:r w:rsidR="008413C7" w:rsidRPr="00D24D1D">
        <w:rPr>
          <w:rFonts w:ascii="Arial" w:hAnsi="Arial" w:cs="Arial"/>
        </w:rPr>
        <w:t>.</w:t>
      </w:r>
    </w:p>
    <w:p w14:paraId="526CEE76" w14:textId="1597AF1F" w:rsidR="008413C7" w:rsidRPr="00D24D1D" w:rsidRDefault="008413C7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Odwołanie w formie pisemnej składa się wraz z uzasadnieniem, w terminie do </w:t>
      </w:r>
      <w:r w:rsidR="00110006" w:rsidRPr="00D24D1D">
        <w:rPr>
          <w:rFonts w:ascii="Arial" w:hAnsi="Arial" w:cs="Arial"/>
        </w:rPr>
        <w:t>5</w:t>
      </w:r>
      <w:r w:rsidRPr="00D24D1D">
        <w:rPr>
          <w:rFonts w:ascii="Arial" w:hAnsi="Arial" w:cs="Arial"/>
        </w:rPr>
        <w:t xml:space="preserve"> dni roboczych od dnia skutecznego doręczenia </w:t>
      </w:r>
      <w:r w:rsidR="00130B76" w:rsidRPr="00D24D1D">
        <w:rPr>
          <w:rFonts w:ascii="Arial" w:hAnsi="Arial" w:cs="Arial"/>
        </w:rPr>
        <w:t>k</w:t>
      </w:r>
      <w:r w:rsidR="00DA099C" w:rsidRPr="00D24D1D">
        <w:rPr>
          <w:rFonts w:ascii="Arial" w:hAnsi="Arial" w:cs="Arial"/>
        </w:rPr>
        <w:t>andydatowi</w:t>
      </w:r>
      <w:r w:rsidR="00724EA6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 xml:space="preserve">informacji o wynikach oceny merytorycznej </w:t>
      </w:r>
      <w:r w:rsidRPr="00D24D1D">
        <w:rPr>
          <w:rFonts w:ascii="Arial" w:hAnsi="Arial" w:cs="Arial"/>
          <w:i/>
        </w:rPr>
        <w:t>Formularza Rekrutacyjnego</w:t>
      </w:r>
      <w:r w:rsidRPr="00D24D1D">
        <w:rPr>
          <w:rFonts w:ascii="Arial" w:hAnsi="Arial" w:cs="Arial"/>
        </w:rPr>
        <w:t>. Odwołanie powinno być złożone, zgodnie z definicją dnia skutecznego doręczenia</w:t>
      </w:r>
      <w:r w:rsidR="00FC7D4C" w:rsidRPr="00D24D1D">
        <w:rPr>
          <w:rFonts w:ascii="Arial" w:hAnsi="Arial" w:cs="Arial"/>
        </w:rPr>
        <w:t xml:space="preserve"> i</w:t>
      </w:r>
      <w:r w:rsidR="00B07B32" w:rsidRPr="00D24D1D">
        <w:rPr>
          <w:rFonts w:ascii="Arial" w:hAnsi="Arial" w:cs="Arial"/>
        </w:rPr>
        <w:t xml:space="preserve">nformacji </w:t>
      </w:r>
      <w:r w:rsidR="001659F0" w:rsidRPr="00D24D1D">
        <w:rPr>
          <w:rFonts w:ascii="Arial" w:hAnsi="Arial" w:cs="Arial"/>
        </w:rPr>
        <w:t>b</w:t>
      </w:r>
      <w:r w:rsidR="00B07B32" w:rsidRPr="00D24D1D">
        <w:rPr>
          <w:rFonts w:ascii="Arial" w:hAnsi="Arial" w:cs="Arial"/>
        </w:rPr>
        <w:t xml:space="preserve">eneficjentowi przez </w:t>
      </w:r>
      <w:r w:rsidR="001659F0" w:rsidRPr="00D24D1D">
        <w:rPr>
          <w:rFonts w:ascii="Arial" w:hAnsi="Arial" w:cs="Arial"/>
        </w:rPr>
        <w:t>k</w:t>
      </w:r>
      <w:r w:rsidR="00FC7D4C" w:rsidRPr="00D24D1D">
        <w:rPr>
          <w:rFonts w:ascii="Arial" w:hAnsi="Arial" w:cs="Arial"/>
        </w:rPr>
        <w:t>andydata</w:t>
      </w:r>
      <w:r w:rsidRPr="00D24D1D">
        <w:rPr>
          <w:rFonts w:ascii="Arial" w:hAnsi="Arial" w:cs="Arial"/>
        </w:rPr>
        <w:t>.</w:t>
      </w:r>
      <w:r w:rsidR="00712376" w:rsidRPr="00D24D1D">
        <w:rPr>
          <w:rFonts w:ascii="Arial" w:hAnsi="Arial" w:cs="Arial"/>
        </w:rPr>
        <w:t xml:space="preserve"> </w:t>
      </w:r>
    </w:p>
    <w:p w14:paraId="3804FA10" w14:textId="6519E17A" w:rsidR="005D1115" w:rsidRPr="00D24D1D" w:rsidRDefault="005D1115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 xml:space="preserve">Zarzuty </w:t>
      </w:r>
      <w:r w:rsidR="001659F0" w:rsidRPr="00D24D1D">
        <w:rPr>
          <w:rFonts w:ascii="Arial" w:hAnsi="Arial" w:cs="Arial"/>
        </w:rPr>
        <w:t>k</w:t>
      </w:r>
      <w:r w:rsidR="00DA099C" w:rsidRPr="00D24D1D">
        <w:rPr>
          <w:rFonts w:ascii="Arial" w:hAnsi="Arial" w:cs="Arial"/>
        </w:rPr>
        <w:t xml:space="preserve">andydata </w:t>
      </w:r>
      <w:r w:rsidRPr="00D24D1D">
        <w:rPr>
          <w:rFonts w:ascii="Arial" w:hAnsi="Arial" w:cs="Arial"/>
        </w:rPr>
        <w:t xml:space="preserve">odnosić się do konkretnych uwag Komisji Rekrutacyjnej. Odwołanie powinno zawierać wyczerpujące uzasadnienie powodu wniesienia odwołania od oceny merytorycznej. Wszystkie dodatkowe informacje, których nie zawarto w złożonym uprzednio </w:t>
      </w:r>
      <w:r w:rsidRPr="00D24D1D">
        <w:rPr>
          <w:rFonts w:ascii="Arial" w:hAnsi="Arial" w:cs="Arial"/>
          <w:i/>
        </w:rPr>
        <w:t>Formularzu Rekrutacyjnym</w:t>
      </w:r>
      <w:r w:rsidRPr="00D24D1D">
        <w:rPr>
          <w:rFonts w:ascii="Arial" w:hAnsi="Arial" w:cs="Arial"/>
        </w:rPr>
        <w:t xml:space="preserve">, nie będą brane pod uwagę przy ponownej ocenie kandydatury. Odwołanie może dotyczyć w szczególności błędnej interpretacji lub przeoczenia przez Komisję Rekrutacyjną </w:t>
      </w:r>
      <w:r w:rsidRPr="00D24D1D">
        <w:rPr>
          <w:rFonts w:ascii="Arial" w:hAnsi="Arial" w:cs="Arial"/>
        </w:rPr>
        <w:lastRenderedPageBreak/>
        <w:t xml:space="preserve">informacji, które </w:t>
      </w:r>
      <w:r w:rsidR="001659F0" w:rsidRPr="00D24D1D">
        <w:rPr>
          <w:rFonts w:ascii="Arial" w:hAnsi="Arial" w:cs="Arial"/>
        </w:rPr>
        <w:t>k</w:t>
      </w:r>
      <w:r w:rsidRPr="00D24D1D">
        <w:rPr>
          <w:rFonts w:ascii="Arial" w:hAnsi="Arial" w:cs="Arial"/>
        </w:rPr>
        <w:t>andydat umieścił w </w:t>
      </w:r>
      <w:r w:rsidRPr="00D24D1D">
        <w:rPr>
          <w:rFonts w:ascii="Arial" w:hAnsi="Arial" w:cs="Arial"/>
          <w:i/>
        </w:rPr>
        <w:t>Formularzu Rekrutacyjnym</w:t>
      </w:r>
      <w:r w:rsidRPr="00D24D1D">
        <w:rPr>
          <w:rFonts w:ascii="Arial" w:hAnsi="Arial" w:cs="Arial"/>
        </w:rPr>
        <w:t xml:space="preserve">, a mogą one wpłynąć na ocenę merytoryczną </w:t>
      </w:r>
      <w:r w:rsidR="00EB55ED" w:rsidRPr="00D24D1D">
        <w:rPr>
          <w:rFonts w:ascii="Arial" w:hAnsi="Arial" w:cs="Arial"/>
          <w:i/>
        </w:rPr>
        <w:t>F</w:t>
      </w:r>
      <w:r w:rsidRPr="00D24D1D">
        <w:rPr>
          <w:rFonts w:ascii="Arial" w:hAnsi="Arial" w:cs="Arial"/>
          <w:i/>
        </w:rPr>
        <w:t>ormularza.</w:t>
      </w:r>
    </w:p>
    <w:p w14:paraId="31F9FF72" w14:textId="594018E7" w:rsidR="005D1115" w:rsidRPr="00D24D1D" w:rsidRDefault="005D1115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W przypadku wniesienia odwołania po terminie bądź niezachowania formy pisemnej, odwołanie </w:t>
      </w:r>
      <w:r w:rsidR="001659F0" w:rsidRPr="00D24D1D">
        <w:rPr>
          <w:rFonts w:ascii="Arial" w:hAnsi="Arial" w:cs="Arial"/>
        </w:rPr>
        <w:t>k</w:t>
      </w:r>
      <w:r w:rsidRPr="00D24D1D">
        <w:rPr>
          <w:rFonts w:ascii="Arial" w:hAnsi="Arial" w:cs="Arial"/>
        </w:rPr>
        <w:t>andydata</w:t>
      </w:r>
      <w:r w:rsidR="00DA099C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>pozostaje bez rozpatrzenia.</w:t>
      </w:r>
    </w:p>
    <w:p w14:paraId="41DD7B09" w14:textId="24790BC4" w:rsidR="00110006" w:rsidRPr="00D24D1D" w:rsidRDefault="00F51A6C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Ponowna ocena </w:t>
      </w:r>
      <w:r w:rsidR="00F56DF2" w:rsidRPr="00D24D1D">
        <w:rPr>
          <w:rFonts w:ascii="Arial" w:hAnsi="Arial" w:cs="Arial"/>
        </w:rPr>
        <w:t xml:space="preserve">merytoryczna </w:t>
      </w:r>
      <w:r w:rsidRPr="00D24D1D">
        <w:rPr>
          <w:rFonts w:ascii="Arial" w:hAnsi="Arial" w:cs="Arial"/>
          <w:i/>
        </w:rPr>
        <w:t>Formularza rekrutacyjnego</w:t>
      </w:r>
      <w:r w:rsidRPr="00D24D1D">
        <w:rPr>
          <w:rFonts w:ascii="Arial" w:hAnsi="Arial" w:cs="Arial"/>
        </w:rPr>
        <w:t xml:space="preserve"> dokonywana jest przez</w:t>
      </w:r>
      <w:r w:rsidR="00B96900" w:rsidRPr="00D24D1D">
        <w:rPr>
          <w:rFonts w:ascii="Arial" w:hAnsi="Arial" w:cs="Arial"/>
        </w:rPr>
        <w:t xml:space="preserve"> </w:t>
      </w:r>
      <w:r w:rsidR="00531836" w:rsidRPr="00D24D1D">
        <w:rPr>
          <w:rFonts w:ascii="Arial" w:hAnsi="Arial" w:cs="Arial"/>
        </w:rPr>
        <w:t>dwóch członków</w:t>
      </w:r>
      <w:r w:rsidR="00712376" w:rsidRPr="00D24D1D">
        <w:rPr>
          <w:rFonts w:ascii="Arial" w:hAnsi="Arial" w:cs="Arial"/>
        </w:rPr>
        <w:t xml:space="preserve"> Komisji</w:t>
      </w:r>
      <w:r w:rsidR="00F56DF2" w:rsidRPr="00D24D1D">
        <w:rPr>
          <w:rFonts w:ascii="Arial" w:hAnsi="Arial" w:cs="Arial"/>
        </w:rPr>
        <w:t xml:space="preserve"> Rekrutacyjnej</w:t>
      </w:r>
      <w:r w:rsidR="00712376" w:rsidRPr="00D24D1D">
        <w:rPr>
          <w:rFonts w:ascii="Arial" w:hAnsi="Arial" w:cs="Arial"/>
        </w:rPr>
        <w:t>, któr</w:t>
      </w:r>
      <w:r w:rsidR="00531836" w:rsidRPr="00D24D1D">
        <w:rPr>
          <w:rFonts w:ascii="Arial" w:hAnsi="Arial" w:cs="Arial"/>
        </w:rPr>
        <w:t>zy nie uczestniczyli</w:t>
      </w:r>
      <w:r w:rsidR="00712376" w:rsidRPr="00D24D1D">
        <w:rPr>
          <w:rFonts w:ascii="Arial" w:hAnsi="Arial" w:cs="Arial"/>
        </w:rPr>
        <w:t xml:space="preserve"> w jego pierwszej ocenie. </w:t>
      </w:r>
    </w:p>
    <w:p w14:paraId="73F73090" w14:textId="28B663DD" w:rsidR="00F56DF2" w:rsidRPr="00D24D1D" w:rsidRDefault="00712376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W toku powtórnej oceny </w:t>
      </w:r>
      <w:r w:rsidR="00C34FC6" w:rsidRPr="00D24D1D">
        <w:rPr>
          <w:rFonts w:ascii="Arial" w:hAnsi="Arial" w:cs="Arial"/>
        </w:rPr>
        <w:t xml:space="preserve">weryfikacji </w:t>
      </w:r>
      <w:r w:rsidRPr="00D24D1D">
        <w:rPr>
          <w:rFonts w:ascii="Arial" w:hAnsi="Arial" w:cs="Arial"/>
        </w:rPr>
        <w:t xml:space="preserve">podlegają te części </w:t>
      </w:r>
      <w:r w:rsidR="00A81375" w:rsidRPr="00D24D1D">
        <w:rPr>
          <w:rFonts w:ascii="Arial" w:hAnsi="Arial" w:cs="Arial"/>
          <w:i/>
        </w:rPr>
        <w:t>F</w:t>
      </w:r>
      <w:r w:rsidR="0039278F" w:rsidRPr="00D24D1D">
        <w:rPr>
          <w:rFonts w:ascii="Arial" w:hAnsi="Arial" w:cs="Arial"/>
          <w:i/>
        </w:rPr>
        <w:t>ormularza</w:t>
      </w:r>
      <w:r w:rsidR="00A81375" w:rsidRPr="00D24D1D">
        <w:rPr>
          <w:rFonts w:ascii="Arial" w:hAnsi="Arial" w:cs="Arial"/>
          <w:i/>
        </w:rPr>
        <w:t xml:space="preserve"> rekrutacyjnego</w:t>
      </w:r>
      <w:r w:rsidRPr="00D24D1D">
        <w:rPr>
          <w:rFonts w:ascii="Arial" w:hAnsi="Arial" w:cs="Arial"/>
        </w:rPr>
        <w:t xml:space="preserve">, które były przedmiotem odwołania. </w:t>
      </w:r>
    </w:p>
    <w:p w14:paraId="6D0EEA96" w14:textId="4DA65B30" w:rsidR="00F56DF2" w:rsidRPr="00D24D1D" w:rsidRDefault="00712376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Jeśli z treści </w:t>
      </w:r>
      <w:r w:rsidR="009F6A00" w:rsidRPr="00D24D1D">
        <w:rPr>
          <w:rFonts w:ascii="Arial" w:hAnsi="Arial" w:cs="Arial"/>
        </w:rPr>
        <w:t xml:space="preserve">odwołania </w:t>
      </w:r>
      <w:r w:rsidRPr="00D24D1D">
        <w:rPr>
          <w:rFonts w:ascii="Arial" w:hAnsi="Arial" w:cs="Arial"/>
        </w:rPr>
        <w:t xml:space="preserve">nie wynika jednoznacznie, jaka część oceny została zakwestionowana, </w:t>
      </w:r>
      <w:r w:rsidR="00EB55ED" w:rsidRPr="00D24D1D">
        <w:rPr>
          <w:rFonts w:ascii="Arial" w:hAnsi="Arial" w:cs="Arial"/>
          <w:i/>
        </w:rPr>
        <w:t>F</w:t>
      </w:r>
      <w:r w:rsidR="0039278F" w:rsidRPr="00D24D1D">
        <w:rPr>
          <w:rFonts w:ascii="Arial" w:hAnsi="Arial" w:cs="Arial"/>
          <w:i/>
        </w:rPr>
        <w:t xml:space="preserve">ormularz </w:t>
      </w:r>
      <w:r w:rsidR="00EB55ED" w:rsidRPr="00D24D1D">
        <w:rPr>
          <w:rFonts w:ascii="Arial" w:hAnsi="Arial" w:cs="Arial"/>
          <w:i/>
        </w:rPr>
        <w:t>Rekrutacyjny</w:t>
      </w:r>
      <w:r w:rsidR="00EB55ED" w:rsidRPr="00D24D1D">
        <w:rPr>
          <w:rFonts w:ascii="Arial" w:hAnsi="Arial" w:cs="Arial"/>
        </w:rPr>
        <w:t xml:space="preserve"> </w:t>
      </w:r>
      <w:r w:rsidR="00936A22" w:rsidRPr="00D24D1D">
        <w:rPr>
          <w:rFonts w:ascii="Arial" w:hAnsi="Arial" w:cs="Arial"/>
        </w:rPr>
        <w:t>podlega powtórnej ocenie</w:t>
      </w:r>
      <w:r w:rsidR="00321F2B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 xml:space="preserve">w całości. </w:t>
      </w:r>
    </w:p>
    <w:p w14:paraId="704A7A72" w14:textId="77777777" w:rsidR="00F56DF2" w:rsidRPr="00D24D1D" w:rsidRDefault="00712376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Powtórna ocena nie może skutkować obniżeniem pierwotnej liczby punktów.</w:t>
      </w:r>
      <w:r w:rsidR="00F56DF2" w:rsidRPr="00D24D1D">
        <w:rPr>
          <w:rFonts w:ascii="Arial" w:hAnsi="Arial" w:cs="Arial"/>
        </w:rPr>
        <w:t xml:space="preserve"> </w:t>
      </w:r>
      <w:r w:rsidR="005240C2" w:rsidRPr="00D24D1D">
        <w:rPr>
          <w:rFonts w:ascii="Arial" w:hAnsi="Arial" w:cs="Arial"/>
        </w:rPr>
        <w:t xml:space="preserve">W przypadku uzyskania wyniku gorszego przy ocenie powtórnej, ostatecznym wynikiem będzie </w:t>
      </w:r>
      <w:r w:rsidR="00C34FC6" w:rsidRPr="00D24D1D">
        <w:rPr>
          <w:rFonts w:ascii="Arial" w:hAnsi="Arial" w:cs="Arial"/>
        </w:rPr>
        <w:t xml:space="preserve">liczba </w:t>
      </w:r>
      <w:r w:rsidR="005240C2" w:rsidRPr="00D24D1D">
        <w:rPr>
          <w:rFonts w:ascii="Arial" w:hAnsi="Arial" w:cs="Arial"/>
        </w:rPr>
        <w:t xml:space="preserve">punktów przyznana podczas pierwszej oceny. </w:t>
      </w:r>
    </w:p>
    <w:p w14:paraId="74484E4A" w14:textId="77777777" w:rsidR="00F51A6C" w:rsidRPr="00D24D1D" w:rsidRDefault="00F56DF2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Ponowna ocena </w:t>
      </w:r>
      <w:r w:rsidR="00106E2A" w:rsidRPr="00D24D1D">
        <w:rPr>
          <w:rFonts w:ascii="Arial" w:hAnsi="Arial" w:cs="Arial"/>
          <w:i/>
        </w:rPr>
        <w:t>Formularza rekrutacyjnego</w:t>
      </w:r>
      <w:r w:rsidR="00106E2A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>jest ostateczna i nie przysługuje od niej odwołanie.</w:t>
      </w:r>
    </w:p>
    <w:p w14:paraId="14F055DC" w14:textId="12EDFDDB" w:rsidR="00F56DF2" w:rsidRPr="00D24D1D" w:rsidRDefault="00F56DF2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>Po zakończeniu procedury odwoławczej Komisja</w:t>
      </w:r>
      <w:r w:rsidR="00AB562B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 xml:space="preserve">Rekrutacyjna przygotuje listę </w:t>
      </w:r>
      <w:r w:rsidR="006B1E96" w:rsidRPr="00D24D1D">
        <w:rPr>
          <w:rFonts w:ascii="Arial" w:hAnsi="Arial" w:cs="Arial"/>
        </w:rPr>
        <w:t>k</w:t>
      </w:r>
      <w:r w:rsidRPr="00D24D1D">
        <w:rPr>
          <w:rFonts w:ascii="Arial" w:hAnsi="Arial" w:cs="Arial"/>
        </w:rPr>
        <w:t>andydatów z informacją o uzyskanym wyniku (pozytywny/negatywny). Lista zostanie zamieszczona na stronie internetowej projektu</w:t>
      </w:r>
      <w:r w:rsidR="00E5777A" w:rsidRPr="00D24D1D">
        <w:rPr>
          <w:rFonts w:ascii="Arial" w:hAnsi="Arial" w:cs="Arial"/>
        </w:rPr>
        <w:t>.</w:t>
      </w:r>
      <w:r w:rsidR="00CB116C" w:rsidRPr="00D24D1D">
        <w:rPr>
          <w:rFonts w:ascii="Arial" w:hAnsi="Arial" w:cs="Arial"/>
        </w:rPr>
        <w:t xml:space="preserve"> </w:t>
      </w:r>
    </w:p>
    <w:p w14:paraId="0F4C16EA" w14:textId="49FE676A" w:rsidR="00B17C48" w:rsidRPr="00D24D1D" w:rsidRDefault="000A2708" w:rsidP="00A946F7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Arial" w:hAnsi="Arial" w:cs="Arial"/>
          <w:b/>
        </w:rPr>
      </w:pPr>
      <w:r w:rsidRPr="00D24D1D">
        <w:rPr>
          <w:rFonts w:ascii="Arial" w:hAnsi="Arial" w:cs="Arial"/>
        </w:rPr>
        <w:t>Wszystkie osoby</w:t>
      </w:r>
      <w:r w:rsidR="005E75BF" w:rsidRPr="00D24D1D">
        <w:rPr>
          <w:rFonts w:ascii="Arial" w:hAnsi="Arial" w:cs="Arial"/>
        </w:rPr>
        <w:t>,</w:t>
      </w:r>
      <w:r w:rsidRPr="00D24D1D">
        <w:rPr>
          <w:rFonts w:ascii="Arial" w:hAnsi="Arial" w:cs="Arial"/>
        </w:rPr>
        <w:t xml:space="preserve"> które uzyskały minimum </w:t>
      </w:r>
      <w:r w:rsidR="0052337A" w:rsidRPr="00D24D1D">
        <w:rPr>
          <w:rFonts w:ascii="Arial" w:hAnsi="Arial" w:cs="Arial"/>
          <w:i/>
        </w:rPr>
        <w:t>30</w:t>
      </w:r>
      <w:r w:rsidR="00D9550F" w:rsidRPr="00D24D1D">
        <w:rPr>
          <w:rFonts w:ascii="Arial" w:hAnsi="Arial" w:cs="Arial"/>
          <w:i/>
        </w:rPr>
        <w:t xml:space="preserve"> </w:t>
      </w:r>
      <w:r w:rsidRPr="00D24D1D">
        <w:rPr>
          <w:rFonts w:ascii="Arial" w:hAnsi="Arial" w:cs="Arial"/>
        </w:rPr>
        <w:t xml:space="preserve"> punktów z oceny merytorycznej </w:t>
      </w:r>
      <w:r w:rsidR="006E7F3C" w:rsidRPr="00D24D1D">
        <w:rPr>
          <w:rFonts w:ascii="Arial" w:hAnsi="Arial" w:cs="Arial"/>
          <w:i/>
        </w:rPr>
        <w:t>F</w:t>
      </w:r>
      <w:r w:rsidRPr="00D24D1D">
        <w:rPr>
          <w:rFonts w:ascii="Arial" w:hAnsi="Arial" w:cs="Arial"/>
          <w:i/>
        </w:rPr>
        <w:t xml:space="preserve">ormularza </w:t>
      </w:r>
      <w:r w:rsidR="006E7F3C" w:rsidRPr="00D24D1D">
        <w:rPr>
          <w:rFonts w:ascii="Arial" w:hAnsi="Arial" w:cs="Arial"/>
          <w:i/>
        </w:rPr>
        <w:t>rekrutacyjnego</w:t>
      </w:r>
      <w:r w:rsidR="006E7F3C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>(czyli ocenę pozytywną), zostaną zaproszone do rozmów rekrutacyjnych z doradcą zawodowym</w:t>
      </w:r>
      <w:r w:rsidR="000D5046" w:rsidRPr="00D24D1D">
        <w:rPr>
          <w:rFonts w:ascii="Arial" w:hAnsi="Arial" w:cs="Arial"/>
        </w:rPr>
        <w:t>.</w:t>
      </w:r>
    </w:p>
    <w:p w14:paraId="2EC8BB79" w14:textId="77777777" w:rsidR="006F127A" w:rsidRPr="00D24D1D" w:rsidRDefault="006F127A" w:rsidP="00B21D13">
      <w:pPr>
        <w:spacing w:before="120" w:after="120" w:line="360" w:lineRule="auto"/>
        <w:rPr>
          <w:rFonts w:ascii="Arial" w:hAnsi="Arial" w:cs="Arial"/>
          <w:b/>
        </w:rPr>
      </w:pPr>
    </w:p>
    <w:p w14:paraId="65CCECE4" w14:textId="756D2FDA" w:rsidR="004F5687" w:rsidRPr="00D24D1D" w:rsidRDefault="00EB50EF" w:rsidP="007148C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 xml:space="preserve">§ </w:t>
      </w:r>
      <w:r w:rsidR="001B75D0" w:rsidRPr="00D24D1D">
        <w:rPr>
          <w:rFonts w:ascii="Arial" w:hAnsi="Arial" w:cs="Arial"/>
          <w:b/>
        </w:rPr>
        <w:t>8</w:t>
      </w:r>
    </w:p>
    <w:p w14:paraId="01A8E22A" w14:textId="77777777" w:rsidR="009603B4" w:rsidRPr="00D24D1D" w:rsidRDefault="009603B4" w:rsidP="007148C2">
      <w:pPr>
        <w:pStyle w:val="Akapitzlist"/>
        <w:spacing w:before="120" w:after="120" w:line="360" w:lineRule="auto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>Rozmowa z Doradcą Zawodowym</w:t>
      </w:r>
    </w:p>
    <w:p w14:paraId="46F917FC" w14:textId="77777777" w:rsidR="00495633" w:rsidRPr="00D24D1D" w:rsidRDefault="00495633" w:rsidP="008C1CE6">
      <w:pPr>
        <w:pStyle w:val="Akapitzlist"/>
        <w:spacing w:before="120" w:after="120" w:line="360" w:lineRule="auto"/>
        <w:rPr>
          <w:rFonts w:ascii="Arial" w:hAnsi="Arial" w:cs="Arial"/>
        </w:rPr>
      </w:pPr>
    </w:p>
    <w:p w14:paraId="5D19F743" w14:textId="36CFD909" w:rsidR="00433BC8" w:rsidRPr="00D24D1D" w:rsidRDefault="00D24665" w:rsidP="00AB5131">
      <w:pPr>
        <w:pStyle w:val="Akapitzlist"/>
        <w:numPr>
          <w:ilvl w:val="0"/>
          <w:numId w:val="8"/>
        </w:numPr>
        <w:spacing w:before="120" w:after="120" w:line="360" w:lineRule="auto"/>
        <w:ind w:left="360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O terminie i miejscu rozmowy z </w:t>
      </w:r>
      <w:r w:rsidR="00BA33B4" w:rsidRPr="00D24D1D">
        <w:rPr>
          <w:rFonts w:ascii="Arial" w:hAnsi="Arial" w:cs="Arial"/>
        </w:rPr>
        <w:t>D</w:t>
      </w:r>
      <w:r w:rsidRPr="00D24D1D">
        <w:rPr>
          <w:rFonts w:ascii="Arial" w:hAnsi="Arial" w:cs="Arial"/>
        </w:rPr>
        <w:t xml:space="preserve">oradcą </w:t>
      </w:r>
      <w:r w:rsidR="00BA33B4" w:rsidRPr="00D24D1D">
        <w:rPr>
          <w:rFonts w:ascii="Arial" w:hAnsi="Arial" w:cs="Arial"/>
        </w:rPr>
        <w:t>Z</w:t>
      </w:r>
      <w:r w:rsidRPr="00D24D1D">
        <w:rPr>
          <w:rFonts w:ascii="Arial" w:hAnsi="Arial" w:cs="Arial"/>
        </w:rPr>
        <w:t xml:space="preserve">awodowym </w:t>
      </w:r>
      <w:r w:rsidR="006B1E96" w:rsidRPr="00D24D1D">
        <w:rPr>
          <w:rFonts w:ascii="Arial" w:hAnsi="Arial" w:cs="Arial"/>
        </w:rPr>
        <w:t>k</w:t>
      </w:r>
      <w:r w:rsidR="00DA099C" w:rsidRPr="00D24D1D">
        <w:rPr>
          <w:rFonts w:ascii="Arial" w:hAnsi="Arial" w:cs="Arial"/>
        </w:rPr>
        <w:t>andydat zostanie poinformowany</w:t>
      </w:r>
      <w:r w:rsidRPr="00D24D1D">
        <w:rPr>
          <w:rFonts w:ascii="Arial" w:hAnsi="Arial" w:cs="Arial"/>
        </w:rPr>
        <w:t xml:space="preserve"> zgodnie z definicj</w:t>
      </w:r>
      <w:r w:rsidR="00DA7789" w:rsidRPr="00D24D1D">
        <w:rPr>
          <w:rFonts w:ascii="Arial" w:hAnsi="Arial" w:cs="Arial"/>
        </w:rPr>
        <w:t>ą</w:t>
      </w:r>
      <w:r w:rsidRPr="00D24D1D">
        <w:rPr>
          <w:rFonts w:ascii="Arial" w:hAnsi="Arial" w:cs="Arial"/>
        </w:rPr>
        <w:t xml:space="preserve"> skutecznego doręczenia informacji. </w:t>
      </w:r>
      <w:r w:rsidR="00433BC8" w:rsidRPr="00D24D1D">
        <w:rPr>
          <w:rFonts w:ascii="Arial" w:hAnsi="Arial" w:cs="Arial"/>
        </w:rPr>
        <w:t>Terminy rozmów z Doradc</w:t>
      </w:r>
      <w:r w:rsidR="008C5349" w:rsidRPr="00D24D1D">
        <w:rPr>
          <w:rFonts w:ascii="Arial" w:hAnsi="Arial" w:cs="Arial"/>
        </w:rPr>
        <w:t>ą</w:t>
      </w:r>
      <w:r w:rsidR="00433BC8" w:rsidRPr="00D24D1D">
        <w:rPr>
          <w:rFonts w:ascii="Arial" w:hAnsi="Arial" w:cs="Arial"/>
        </w:rPr>
        <w:t xml:space="preserve"> </w:t>
      </w:r>
      <w:r w:rsidR="00BA33B4" w:rsidRPr="00D24D1D">
        <w:rPr>
          <w:rFonts w:ascii="Arial" w:hAnsi="Arial" w:cs="Arial"/>
        </w:rPr>
        <w:t>Z</w:t>
      </w:r>
      <w:r w:rsidR="00433BC8" w:rsidRPr="00D24D1D">
        <w:rPr>
          <w:rFonts w:ascii="Arial" w:hAnsi="Arial" w:cs="Arial"/>
        </w:rPr>
        <w:t xml:space="preserve">awodowym zostaną ustalone z </w:t>
      </w:r>
      <w:r w:rsidR="006B1E96" w:rsidRPr="00D24D1D">
        <w:rPr>
          <w:rFonts w:ascii="Arial" w:hAnsi="Arial" w:cs="Arial"/>
        </w:rPr>
        <w:t>k</w:t>
      </w:r>
      <w:r w:rsidR="00433BC8" w:rsidRPr="00D24D1D">
        <w:rPr>
          <w:rFonts w:ascii="Arial" w:hAnsi="Arial" w:cs="Arial"/>
        </w:rPr>
        <w:t>andydatami, z uwzględnieniem harmonogramu prac Komisji Rekrutacyjnej</w:t>
      </w:r>
      <w:r w:rsidR="00C34FC6" w:rsidRPr="00D24D1D">
        <w:rPr>
          <w:rFonts w:ascii="Arial" w:hAnsi="Arial" w:cs="Arial"/>
        </w:rPr>
        <w:t xml:space="preserve"> oraz możliwości </w:t>
      </w:r>
      <w:r w:rsidR="006B1E96" w:rsidRPr="00D24D1D">
        <w:rPr>
          <w:rFonts w:ascii="Arial" w:hAnsi="Arial" w:cs="Arial"/>
        </w:rPr>
        <w:t>k</w:t>
      </w:r>
      <w:r w:rsidR="00C34FC6" w:rsidRPr="00D24D1D">
        <w:rPr>
          <w:rFonts w:ascii="Arial" w:hAnsi="Arial" w:cs="Arial"/>
        </w:rPr>
        <w:t>andydatów</w:t>
      </w:r>
      <w:r w:rsidR="00433BC8" w:rsidRPr="00D24D1D">
        <w:rPr>
          <w:rFonts w:ascii="Arial" w:hAnsi="Arial" w:cs="Arial"/>
        </w:rPr>
        <w:t>.</w:t>
      </w:r>
    </w:p>
    <w:p w14:paraId="482FAD0A" w14:textId="39FA3F71" w:rsidR="0033722A" w:rsidRPr="00D24D1D" w:rsidRDefault="003E1566" w:rsidP="00AB5131">
      <w:pPr>
        <w:pStyle w:val="Akapitzlist"/>
        <w:numPr>
          <w:ilvl w:val="0"/>
          <w:numId w:val="8"/>
        </w:numPr>
        <w:spacing w:before="120" w:after="120" w:line="360" w:lineRule="auto"/>
        <w:ind w:left="360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Rozmowa </w:t>
      </w:r>
      <w:r w:rsidR="00433BC8" w:rsidRPr="00D24D1D">
        <w:rPr>
          <w:rFonts w:ascii="Arial" w:hAnsi="Arial" w:cs="Arial"/>
        </w:rPr>
        <w:t xml:space="preserve">z </w:t>
      </w:r>
      <w:r w:rsidR="00BA33B4" w:rsidRPr="00D24D1D">
        <w:rPr>
          <w:rFonts w:ascii="Arial" w:hAnsi="Arial" w:cs="Arial"/>
        </w:rPr>
        <w:t>D</w:t>
      </w:r>
      <w:r w:rsidR="00433BC8" w:rsidRPr="00D24D1D">
        <w:rPr>
          <w:rFonts w:ascii="Arial" w:hAnsi="Arial" w:cs="Arial"/>
        </w:rPr>
        <w:t>oradc</w:t>
      </w:r>
      <w:r w:rsidR="008C5349" w:rsidRPr="00D24D1D">
        <w:rPr>
          <w:rFonts w:ascii="Arial" w:hAnsi="Arial" w:cs="Arial"/>
        </w:rPr>
        <w:t>ą</w:t>
      </w:r>
      <w:r w:rsidR="00433BC8" w:rsidRPr="00D24D1D">
        <w:rPr>
          <w:rFonts w:ascii="Arial" w:hAnsi="Arial" w:cs="Arial"/>
        </w:rPr>
        <w:t xml:space="preserve"> </w:t>
      </w:r>
      <w:r w:rsidR="00BA33B4" w:rsidRPr="00D24D1D">
        <w:rPr>
          <w:rFonts w:ascii="Arial" w:hAnsi="Arial" w:cs="Arial"/>
        </w:rPr>
        <w:t>Z</w:t>
      </w:r>
      <w:r w:rsidR="00433BC8" w:rsidRPr="00D24D1D">
        <w:rPr>
          <w:rFonts w:ascii="Arial" w:hAnsi="Arial" w:cs="Arial"/>
        </w:rPr>
        <w:t>awodowym</w:t>
      </w:r>
      <w:r w:rsidRPr="00D24D1D">
        <w:rPr>
          <w:rFonts w:ascii="Arial" w:hAnsi="Arial" w:cs="Arial"/>
        </w:rPr>
        <w:t xml:space="preserve"> ma na celu</w:t>
      </w:r>
      <w:r w:rsidR="00433BC8" w:rsidRPr="00D24D1D">
        <w:rPr>
          <w:rFonts w:ascii="Arial" w:hAnsi="Arial" w:cs="Arial"/>
        </w:rPr>
        <w:t xml:space="preserve"> weryfikację predyspozycji </w:t>
      </w:r>
      <w:r w:rsidR="006B1E96" w:rsidRPr="00D24D1D">
        <w:rPr>
          <w:rFonts w:ascii="Arial" w:hAnsi="Arial" w:cs="Arial"/>
        </w:rPr>
        <w:t>k</w:t>
      </w:r>
      <w:r w:rsidR="00433BC8" w:rsidRPr="00D24D1D">
        <w:rPr>
          <w:rFonts w:ascii="Arial" w:hAnsi="Arial" w:cs="Arial"/>
        </w:rPr>
        <w:t xml:space="preserve">andydata (w tym np. osobowościowych, poziomu motywacji) do samodzielnego założenia i </w:t>
      </w:r>
      <w:r w:rsidR="00433BC8" w:rsidRPr="00D24D1D">
        <w:rPr>
          <w:rFonts w:ascii="Arial" w:hAnsi="Arial" w:cs="Arial"/>
        </w:rPr>
        <w:lastRenderedPageBreak/>
        <w:t>prowadzenia działalności gospodarczej oraz określenie</w:t>
      </w:r>
      <w:r w:rsidR="00B17C48" w:rsidRPr="00D24D1D">
        <w:rPr>
          <w:rFonts w:ascii="Arial" w:hAnsi="Arial" w:cs="Arial"/>
        </w:rPr>
        <w:t xml:space="preserve"> jakich szkoleń potrzebuje </w:t>
      </w:r>
      <w:r w:rsidR="006B1E96" w:rsidRPr="00D24D1D">
        <w:rPr>
          <w:rFonts w:ascii="Arial" w:hAnsi="Arial" w:cs="Arial"/>
        </w:rPr>
        <w:t>k</w:t>
      </w:r>
      <w:r w:rsidR="00DA099C" w:rsidRPr="00D24D1D">
        <w:rPr>
          <w:rFonts w:ascii="Arial" w:hAnsi="Arial" w:cs="Arial"/>
        </w:rPr>
        <w:t>andydat</w:t>
      </w:r>
      <w:r w:rsidR="00433BC8" w:rsidRPr="00D24D1D">
        <w:rPr>
          <w:rFonts w:ascii="Arial" w:hAnsi="Arial" w:cs="Arial"/>
        </w:rPr>
        <w:t>.</w:t>
      </w:r>
    </w:p>
    <w:p w14:paraId="680E4175" w14:textId="5AE80F20" w:rsidR="00230A04" w:rsidRPr="00D24D1D" w:rsidRDefault="00230A04" w:rsidP="00AB5131">
      <w:pPr>
        <w:pStyle w:val="Akapitzlist"/>
        <w:numPr>
          <w:ilvl w:val="0"/>
          <w:numId w:val="8"/>
        </w:numPr>
        <w:spacing w:before="120" w:after="120" w:line="360" w:lineRule="auto"/>
        <w:ind w:left="360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Ocena rozmowy dokonywana jest przez </w:t>
      </w:r>
      <w:r w:rsidR="00BA33B4" w:rsidRPr="00D24D1D">
        <w:rPr>
          <w:rFonts w:ascii="Arial" w:hAnsi="Arial" w:cs="Arial"/>
        </w:rPr>
        <w:t>D</w:t>
      </w:r>
      <w:r w:rsidRPr="00D24D1D">
        <w:rPr>
          <w:rFonts w:ascii="Arial" w:hAnsi="Arial" w:cs="Arial"/>
        </w:rPr>
        <w:t xml:space="preserve">oradcę </w:t>
      </w:r>
      <w:r w:rsidR="00BA33B4" w:rsidRPr="00D24D1D">
        <w:rPr>
          <w:rFonts w:ascii="Arial" w:hAnsi="Arial" w:cs="Arial"/>
        </w:rPr>
        <w:t>Z</w:t>
      </w:r>
      <w:r w:rsidRPr="00D24D1D">
        <w:rPr>
          <w:rFonts w:ascii="Arial" w:hAnsi="Arial" w:cs="Arial"/>
        </w:rPr>
        <w:t>awodowego pod kątem następujących kryteriów:</w:t>
      </w:r>
    </w:p>
    <w:p w14:paraId="7F815238" w14:textId="6E0A5B16" w:rsidR="00C06CCE" w:rsidRPr="00D24D1D" w:rsidRDefault="00C06CCE" w:rsidP="00884189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Ocena predyspozycji kandydata pod kątem posiadanych cech osobowościowych (samodzielność, sumienność, odpowiedzialność, umiejętność planowania, podejmowania decyzji i analitycznego myślenia) niezbędnych przy prowadzeniu działalności gospodarczej (max. 5 pkt.);</w:t>
      </w:r>
    </w:p>
    <w:p w14:paraId="0EA91FC2" w14:textId="1E55435F" w:rsidR="00C06CCE" w:rsidRPr="00D24D1D" w:rsidRDefault="00C06CCE" w:rsidP="00884189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Ocena predyspozycji kandydata pod kątem umiejętności i sytuacji zawodowej związanej z planowaną działalnością (max. 5 pkt.);</w:t>
      </w:r>
    </w:p>
    <w:p w14:paraId="4F3C6884" w14:textId="337547A0" w:rsidR="00230A04" w:rsidRPr="00D24D1D" w:rsidRDefault="00C06CCE" w:rsidP="00884189">
      <w:pPr>
        <w:pStyle w:val="Akapitzlist"/>
        <w:numPr>
          <w:ilvl w:val="0"/>
          <w:numId w:val="28"/>
        </w:numPr>
        <w:spacing w:before="120" w:after="120" w:line="276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Ocena przedsiębiorczości oraz ewentualnych dodatkowych kryteriów zastosowanych przez doradcę (należy wskazać </w:t>
      </w:r>
      <w:r w:rsidR="00FD4BE0" w:rsidRPr="00D24D1D">
        <w:rPr>
          <w:rFonts w:ascii="Arial" w:hAnsi="Arial" w:cs="Arial"/>
        </w:rPr>
        <w:t>jakie kryteria oceniano) (max. 2</w:t>
      </w:r>
      <w:r w:rsidRPr="00D24D1D">
        <w:rPr>
          <w:rFonts w:ascii="Arial" w:hAnsi="Arial" w:cs="Arial"/>
        </w:rPr>
        <w:t xml:space="preserve"> pkt)</w:t>
      </w:r>
      <w:r w:rsidR="00ED7D57" w:rsidRPr="00D24D1D">
        <w:rPr>
          <w:rFonts w:ascii="Arial" w:hAnsi="Arial" w:cs="Arial"/>
        </w:rPr>
        <w:t>;</w:t>
      </w:r>
    </w:p>
    <w:p w14:paraId="393FFF5C" w14:textId="5D2C779B" w:rsidR="00C06CCE" w:rsidRPr="00D24D1D" w:rsidRDefault="00884189" w:rsidP="00884189">
      <w:pPr>
        <w:pStyle w:val="Akapitzlist"/>
        <w:numPr>
          <w:ilvl w:val="0"/>
          <w:numId w:val="28"/>
        </w:numPr>
        <w:spacing w:before="120" w:after="120" w:line="276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Ocena motywacji Kandydata do prowadzenia działalności gospodarczej (max. 3 pkt).</w:t>
      </w:r>
    </w:p>
    <w:p w14:paraId="36B3D050" w14:textId="1963DACF" w:rsidR="00230A04" w:rsidRPr="00D24D1D" w:rsidRDefault="00515E48" w:rsidP="00AB5131">
      <w:pPr>
        <w:pStyle w:val="Akapitzlist"/>
        <w:numPr>
          <w:ilvl w:val="0"/>
          <w:numId w:val="8"/>
        </w:numPr>
        <w:spacing w:before="120" w:after="120" w:line="360" w:lineRule="auto"/>
        <w:ind w:left="360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Fakt przeprowadzenia rozmowy i jej zakres </w:t>
      </w:r>
      <w:r w:rsidR="00230A04" w:rsidRPr="00D24D1D">
        <w:rPr>
          <w:rFonts w:ascii="Arial" w:hAnsi="Arial" w:cs="Arial"/>
        </w:rPr>
        <w:t xml:space="preserve">musi zostać </w:t>
      </w:r>
      <w:r w:rsidR="001659F0" w:rsidRPr="00D24D1D">
        <w:rPr>
          <w:rFonts w:ascii="Arial" w:hAnsi="Arial" w:cs="Arial"/>
        </w:rPr>
        <w:t xml:space="preserve">potwierdzony </w:t>
      </w:r>
      <w:r w:rsidR="00230A04" w:rsidRPr="00D24D1D">
        <w:rPr>
          <w:rFonts w:ascii="Arial" w:hAnsi="Arial" w:cs="Arial"/>
        </w:rPr>
        <w:t xml:space="preserve">przez </w:t>
      </w:r>
      <w:r w:rsidR="00BA33B4" w:rsidRPr="00D24D1D">
        <w:rPr>
          <w:rFonts w:ascii="Arial" w:hAnsi="Arial" w:cs="Arial"/>
        </w:rPr>
        <w:t>D</w:t>
      </w:r>
      <w:r w:rsidR="00230A04" w:rsidRPr="00D24D1D">
        <w:rPr>
          <w:rFonts w:ascii="Arial" w:hAnsi="Arial" w:cs="Arial"/>
        </w:rPr>
        <w:t xml:space="preserve">oradcę </w:t>
      </w:r>
      <w:r w:rsidR="00BA33B4" w:rsidRPr="00D24D1D">
        <w:rPr>
          <w:rFonts w:ascii="Arial" w:hAnsi="Arial" w:cs="Arial"/>
        </w:rPr>
        <w:t>Z</w:t>
      </w:r>
      <w:r w:rsidR="00DA099C" w:rsidRPr="00D24D1D">
        <w:rPr>
          <w:rFonts w:ascii="Arial" w:hAnsi="Arial" w:cs="Arial"/>
        </w:rPr>
        <w:t>awodowego, jak i kandydata</w:t>
      </w:r>
      <w:r w:rsidR="00230A04" w:rsidRPr="00D24D1D">
        <w:rPr>
          <w:rFonts w:ascii="Arial" w:hAnsi="Arial" w:cs="Arial"/>
        </w:rPr>
        <w:t xml:space="preserve"> na uczestnika projektu.</w:t>
      </w:r>
      <w:r w:rsidR="00DC2717" w:rsidRPr="00D24D1D">
        <w:rPr>
          <w:rFonts w:ascii="Arial" w:hAnsi="Arial" w:cs="Arial"/>
        </w:rPr>
        <w:t xml:space="preserve"> Beneficjent informuje kand</w:t>
      </w:r>
      <w:r w:rsidR="00DA099C" w:rsidRPr="00D24D1D">
        <w:rPr>
          <w:rFonts w:ascii="Arial" w:hAnsi="Arial" w:cs="Arial"/>
        </w:rPr>
        <w:t>ydata</w:t>
      </w:r>
      <w:r w:rsidR="00DC2717" w:rsidRPr="00D24D1D">
        <w:rPr>
          <w:rFonts w:ascii="Arial" w:hAnsi="Arial" w:cs="Arial"/>
        </w:rPr>
        <w:t xml:space="preserve"> o wyniku punktowym z rozmowy z Doradcą </w:t>
      </w:r>
      <w:r w:rsidR="00BA33B4" w:rsidRPr="00D24D1D">
        <w:rPr>
          <w:rFonts w:ascii="Arial" w:hAnsi="Arial" w:cs="Arial"/>
        </w:rPr>
        <w:t>Z</w:t>
      </w:r>
      <w:r w:rsidR="00DC2717" w:rsidRPr="00D24D1D">
        <w:rPr>
          <w:rFonts w:ascii="Arial" w:hAnsi="Arial" w:cs="Arial"/>
        </w:rPr>
        <w:t xml:space="preserve">awodowym zgodnie z definicją skutecznego doręczenia informacji, zawartą w § 1 niniejszego regulaminu. </w:t>
      </w:r>
    </w:p>
    <w:p w14:paraId="2B4B64F4" w14:textId="4D6D586A" w:rsidR="00ED7D57" w:rsidRPr="00D24D1D" w:rsidRDefault="00666FBE" w:rsidP="00AB5131">
      <w:pPr>
        <w:numPr>
          <w:ilvl w:val="0"/>
          <w:numId w:val="8"/>
        </w:numPr>
        <w:spacing w:before="120" w:after="120" w:line="360" w:lineRule="auto"/>
        <w:ind w:left="360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 xml:space="preserve">Podczas rozmowy Doradca </w:t>
      </w:r>
      <w:r w:rsidR="00BA33B4" w:rsidRPr="00D24D1D">
        <w:rPr>
          <w:rFonts w:ascii="Arial" w:hAnsi="Arial" w:cs="Arial"/>
        </w:rPr>
        <w:t>Z</w:t>
      </w:r>
      <w:r w:rsidRPr="00D24D1D">
        <w:rPr>
          <w:rFonts w:ascii="Arial" w:hAnsi="Arial" w:cs="Arial"/>
        </w:rPr>
        <w:t xml:space="preserve">awodowy </w:t>
      </w:r>
      <w:r w:rsidR="00CB116C" w:rsidRPr="00D24D1D">
        <w:rPr>
          <w:rFonts w:ascii="Arial" w:hAnsi="Arial" w:cs="Arial"/>
        </w:rPr>
        <w:t>określa</w:t>
      </w:r>
      <w:r w:rsidRPr="00D24D1D">
        <w:rPr>
          <w:rFonts w:ascii="Arial" w:hAnsi="Arial" w:cs="Arial"/>
        </w:rPr>
        <w:t xml:space="preserve"> także zakres</w:t>
      </w:r>
      <w:r w:rsidR="00CB116C" w:rsidRPr="00D24D1D">
        <w:rPr>
          <w:rFonts w:ascii="Arial" w:hAnsi="Arial" w:cs="Arial"/>
        </w:rPr>
        <w:t xml:space="preserve"> potencjalnego</w:t>
      </w:r>
      <w:r w:rsidRPr="00D24D1D">
        <w:rPr>
          <w:rFonts w:ascii="Arial" w:hAnsi="Arial" w:cs="Arial"/>
        </w:rPr>
        <w:t xml:space="preserve"> wsparcia </w:t>
      </w:r>
      <w:r w:rsidR="00043B64" w:rsidRPr="00D24D1D">
        <w:rPr>
          <w:rFonts w:ascii="Arial" w:hAnsi="Arial" w:cs="Arial"/>
        </w:rPr>
        <w:t>szkoleniow</w:t>
      </w:r>
      <w:r w:rsidR="00287E66" w:rsidRPr="00D24D1D">
        <w:rPr>
          <w:rFonts w:ascii="Arial" w:hAnsi="Arial" w:cs="Arial"/>
        </w:rPr>
        <w:t xml:space="preserve">ego </w:t>
      </w:r>
      <w:r w:rsidRPr="00D24D1D">
        <w:rPr>
          <w:rFonts w:ascii="Arial" w:hAnsi="Arial" w:cs="Arial"/>
        </w:rPr>
        <w:t>przyzna</w:t>
      </w:r>
      <w:r w:rsidR="00C34FC6" w:rsidRPr="00D24D1D">
        <w:rPr>
          <w:rFonts w:ascii="Arial" w:hAnsi="Arial" w:cs="Arial"/>
        </w:rPr>
        <w:t>wa</w:t>
      </w:r>
      <w:r w:rsidRPr="00D24D1D">
        <w:rPr>
          <w:rFonts w:ascii="Arial" w:hAnsi="Arial" w:cs="Arial"/>
        </w:rPr>
        <w:t>nego przed rozpoczęciem działalności gospodarczej wynikającego z doświadczenia</w:t>
      </w:r>
      <w:r w:rsidR="00C34FC6" w:rsidRPr="00D24D1D">
        <w:rPr>
          <w:rFonts w:ascii="Arial" w:hAnsi="Arial" w:cs="Arial"/>
        </w:rPr>
        <w:t>, kompetencji</w:t>
      </w:r>
      <w:r w:rsidRPr="00D24D1D">
        <w:rPr>
          <w:rFonts w:ascii="Arial" w:hAnsi="Arial" w:cs="Arial"/>
        </w:rPr>
        <w:t xml:space="preserve"> i wiedzy potencjalnego </w:t>
      </w:r>
      <w:r w:rsidR="001659F0" w:rsidRPr="00D24D1D">
        <w:rPr>
          <w:rFonts w:ascii="Arial" w:hAnsi="Arial" w:cs="Arial"/>
        </w:rPr>
        <w:t>k</w:t>
      </w:r>
      <w:r w:rsidRPr="00D24D1D">
        <w:rPr>
          <w:rFonts w:ascii="Arial" w:hAnsi="Arial" w:cs="Arial"/>
        </w:rPr>
        <w:t xml:space="preserve">andydata na uczestnika projektu, co dokumentuje w </w:t>
      </w:r>
      <w:r w:rsidRPr="00D24D1D">
        <w:rPr>
          <w:rFonts w:ascii="Arial" w:hAnsi="Arial" w:cs="Arial"/>
          <w:i/>
        </w:rPr>
        <w:t xml:space="preserve">Formularzu </w:t>
      </w:r>
      <w:r w:rsidR="00A953EE" w:rsidRPr="00D24D1D">
        <w:rPr>
          <w:rFonts w:ascii="Arial" w:hAnsi="Arial" w:cs="Arial"/>
          <w:i/>
        </w:rPr>
        <w:t xml:space="preserve">oceny i </w:t>
      </w:r>
      <w:r w:rsidRPr="00D24D1D">
        <w:rPr>
          <w:rFonts w:ascii="Arial" w:hAnsi="Arial" w:cs="Arial"/>
          <w:i/>
        </w:rPr>
        <w:t>diagnozy potrzeb szkoleniow</w:t>
      </w:r>
      <w:r w:rsidR="00287E66" w:rsidRPr="00D24D1D">
        <w:rPr>
          <w:rFonts w:ascii="Arial" w:hAnsi="Arial" w:cs="Arial"/>
          <w:i/>
        </w:rPr>
        <w:t xml:space="preserve">ych </w:t>
      </w:r>
      <w:r w:rsidRPr="00D24D1D">
        <w:rPr>
          <w:rFonts w:ascii="Arial" w:hAnsi="Arial" w:cs="Arial"/>
          <w:i/>
        </w:rPr>
        <w:t xml:space="preserve">(załącznik nr </w:t>
      </w:r>
      <w:r w:rsidR="004C7F6B" w:rsidRPr="00D24D1D">
        <w:rPr>
          <w:rFonts w:ascii="Arial" w:hAnsi="Arial" w:cs="Arial"/>
          <w:i/>
        </w:rPr>
        <w:t>6</w:t>
      </w:r>
      <w:r w:rsidR="004D0A21" w:rsidRPr="00D24D1D">
        <w:rPr>
          <w:rFonts w:ascii="Arial" w:hAnsi="Arial" w:cs="Arial"/>
          <w:i/>
        </w:rPr>
        <w:t xml:space="preserve"> </w:t>
      </w:r>
      <w:r w:rsidRPr="00D24D1D">
        <w:rPr>
          <w:rFonts w:ascii="Arial" w:hAnsi="Arial" w:cs="Arial"/>
          <w:i/>
        </w:rPr>
        <w:t>do niniejszego Regulaminu</w:t>
      </w:r>
      <w:r w:rsidR="0096789C" w:rsidRPr="00D24D1D">
        <w:rPr>
          <w:rFonts w:ascii="Arial" w:hAnsi="Arial" w:cs="Arial"/>
          <w:i/>
        </w:rPr>
        <w:t xml:space="preserve"> </w:t>
      </w:r>
      <w:r w:rsidRPr="00D24D1D">
        <w:rPr>
          <w:rFonts w:ascii="Arial" w:hAnsi="Arial" w:cs="Arial"/>
          <w:i/>
        </w:rPr>
        <w:t>).</w:t>
      </w:r>
    </w:p>
    <w:p w14:paraId="066CC0F5" w14:textId="4A7C3B3F" w:rsidR="007148C2" w:rsidRPr="00D24D1D" w:rsidRDefault="001E562D" w:rsidP="00AB5131">
      <w:pPr>
        <w:numPr>
          <w:ilvl w:val="0"/>
          <w:numId w:val="8"/>
        </w:numPr>
        <w:spacing w:before="120" w:after="120" w:line="360" w:lineRule="auto"/>
        <w:ind w:left="360"/>
        <w:rPr>
          <w:rFonts w:ascii="Arial" w:hAnsi="Arial" w:cs="Arial"/>
        </w:rPr>
      </w:pPr>
      <w:r w:rsidRPr="00D24D1D">
        <w:rPr>
          <w:rFonts w:ascii="Arial" w:hAnsi="Arial" w:cs="Arial"/>
        </w:rPr>
        <w:t>W wyniku oceny D</w:t>
      </w:r>
      <w:r w:rsidR="00CB116C" w:rsidRPr="00D24D1D">
        <w:rPr>
          <w:rFonts w:ascii="Arial" w:hAnsi="Arial" w:cs="Arial"/>
        </w:rPr>
        <w:t>oradcy</w:t>
      </w:r>
      <w:r w:rsidR="00505644" w:rsidRPr="00D24D1D">
        <w:rPr>
          <w:rFonts w:ascii="Arial" w:hAnsi="Arial" w:cs="Arial"/>
        </w:rPr>
        <w:t xml:space="preserve">, </w:t>
      </w:r>
      <w:r w:rsidR="001659F0" w:rsidRPr="00D24D1D">
        <w:rPr>
          <w:rFonts w:ascii="Arial" w:hAnsi="Arial" w:cs="Arial"/>
        </w:rPr>
        <w:t>k</w:t>
      </w:r>
      <w:r w:rsidR="00505644" w:rsidRPr="00D24D1D">
        <w:rPr>
          <w:rFonts w:ascii="Arial" w:hAnsi="Arial" w:cs="Arial"/>
        </w:rPr>
        <w:t>andydat</w:t>
      </w:r>
      <w:r w:rsidR="00DA099C" w:rsidRPr="00D24D1D">
        <w:rPr>
          <w:rFonts w:ascii="Arial" w:hAnsi="Arial" w:cs="Arial"/>
        </w:rPr>
        <w:t xml:space="preserve"> </w:t>
      </w:r>
      <w:r w:rsidR="00505644" w:rsidRPr="00D24D1D">
        <w:rPr>
          <w:rFonts w:ascii="Arial" w:hAnsi="Arial" w:cs="Arial"/>
        </w:rPr>
        <w:t xml:space="preserve"> ubiegający się o udział w proje</w:t>
      </w:r>
      <w:r w:rsidR="00582498" w:rsidRPr="00D24D1D">
        <w:rPr>
          <w:rFonts w:ascii="Arial" w:hAnsi="Arial" w:cs="Arial"/>
        </w:rPr>
        <w:t xml:space="preserve">kcie może otrzymać maksymalnie </w:t>
      </w:r>
      <w:r w:rsidR="00D9550F" w:rsidRPr="00D24D1D">
        <w:rPr>
          <w:rFonts w:ascii="Arial" w:hAnsi="Arial" w:cs="Arial"/>
        </w:rPr>
        <w:t>15</w:t>
      </w:r>
      <w:r w:rsidR="00505644" w:rsidRPr="00D24D1D">
        <w:rPr>
          <w:rFonts w:ascii="Arial" w:hAnsi="Arial" w:cs="Arial"/>
        </w:rPr>
        <w:t xml:space="preserve"> p</w:t>
      </w:r>
      <w:r w:rsidR="00662C9C" w:rsidRPr="00D24D1D">
        <w:rPr>
          <w:rFonts w:ascii="Arial" w:hAnsi="Arial" w:cs="Arial"/>
        </w:rPr>
        <w:t>unktów.</w:t>
      </w:r>
      <w:r w:rsidR="009B3891" w:rsidRPr="00D24D1D">
        <w:rPr>
          <w:rFonts w:ascii="Arial" w:hAnsi="Arial" w:cs="Arial"/>
        </w:rPr>
        <w:t xml:space="preserve"> </w:t>
      </w:r>
      <w:r w:rsidR="006D699B" w:rsidRPr="00D24D1D">
        <w:rPr>
          <w:rFonts w:ascii="Arial" w:hAnsi="Arial" w:cs="Arial"/>
          <w:i/>
        </w:rPr>
        <w:t>(</w:t>
      </w:r>
      <w:r w:rsidR="0096789C" w:rsidRPr="00D24D1D">
        <w:rPr>
          <w:rFonts w:ascii="Arial" w:hAnsi="Arial" w:cs="Arial"/>
          <w:i/>
        </w:rPr>
        <w:t xml:space="preserve">Kandydat musi uzyskać powyżej 50 % </w:t>
      </w:r>
      <w:r w:rsidR="003C301D" w:rsidRPr="00D24D1D">
        <w:rPr>
          <w:rFonts w:ascii="Arial" w:hAnsi="Arial" w:cs="Arial"/>
          <w:i/>
        </w:rPr>
        <w:t>w wyniku r</w:t>
      </w:r>
      <w:r w:rsidR="004074C6" w:rsidRPr="00D24D1D">
        <w:rPr>
          <w:rFonts w:ascii="Arial" w:hAnsi="Arial" w:cs="Arial"/>
          <w:i/>
        </w:rPr>
        <w:t>oz</w:t>
      </w:r>
      <w:r w:rsidRPr="00D24D1D">
        <w:rPr>
          <w:rFonts w:ascii="Arial" w:hAnsi="Arial" w:cs="Arial"/>
          <w:i/>
        </w:rPr>
        <w:t>mowy z D</w:t>
      </w:r>
      <w:r w:rsidR="003C301D" w:rsidRPr="00D24D1D">
        <w:rPr>
          <w:rFonts w:ascii="Arial" w:hAnsi="Arial" w:cs="Arial"/>
          <w:i/>
        </w:rPr>
        <w:t>oradcą</w:t>
      </w:r>
      <w:r w:rsidR="00036CA2" w:rsidRPr="00D24D1D">
        <w:rPr>
          <w:rFonts w:ascii="Arial" w:hAnsi="Arial" w:cs="Arial"/>
          <w:i/>
        </w:rPr>
        <w:t xml:space="preserve"> zawodowym</w:t>
      </w:r>
      <w:r w:rsidR="0096789C" w:rsidRPr="00D24D1D">
        <w:rPr>
          <w:rFonts w:ascii="Arial" w:hAnsi="Arial" w:cs="Arial"/>
          <w:i/>
        </w:rPr>
        <w:t>. W przeciwnym wypadku jego formularz zgłoszeniowy zostaje odrzucony</w:t>
      </w:r>
      <w:r w:rsidR="003C301D" w:rsidRPr="00D24D1D">
        <w:rPr>
          <w:rFonts w:ascii="Arial" w:hAnsi="Arial" w:cs="Arial"/>
          <w:i/>
        </w:rPr>
        <w:t>).</w:t>
      </w:r>
    </w:p>
    <w:p w14:paraId="15332217" w14:textId="5A022DF0" w:rsidR="006B4841" w:rsidRPr="00D24D1D" w:rsidRDefault="006B44B0" w:rsidP="00AB5131">
      <w:pPr>
        <w:numPr>
          <w:ilvl w:val="0"/>
          <w:numId w:val="8"/>
        </w:numPr>
        <w:spacing w:before="120" w:after="120" w:line="360" w:lineRule="auto"/>
        <w:ind w:left="360"/>
        <w:rPr>
          <w:rFonts w:ascii="Arial" w:hAnsi="Arial" w:cs="Arial"/>
          <w:b/>
          <w:bCs/>
        </w:rPr>
      </w:pPr>
      <w:r w:rsidRPr="00D24D1D">
        <w:rPr>
          <w:rFonts w:ascii="Arial" w:hAnsi="Arial" w:cs="Arial"/>
        </w:rPr>
        <w:t>Kandydat</w:t>
      </w:r>
      <w:r w:rsidR="00DA099C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 xml:space="preserve"> ubiegający się o udział w projekcie nie ma prawa wniesienia odwołania od wyniku rozmowy </w:t>
      </w:r>
      <w:r w:rsidR="003C301D" w:rsidRPr="00D24D1D">
        <w:rPr>
          <w:rFonts w:ascii="Arial" w:hAnsi="Arial" w:cs="Arial"/>
        </w:rPr>
        <w:t xml:space="preserve">z </w:t>
      </w:r>
      <w:r w:rsidR="00BA33B4" w:rsidRPr="00D24D1D">
        <w:rPr>
          <w:rFonts w:ascii="Arial" w:hAnsi="Arial" w:cs="Arial"/>
        </w:rPr>
        <w:t>D</w:t>
      </w:r>
      <w:r w:rsidR="003C301D" w:rsidRPr="00D24D1D">
        <w:rPr>
          <w:rFonts w:ascii="Arial" w:hAnsi="Arial" w:cs="Arial"/>
        </w:rPr>
        <w:t xml:space="preserve">oradcą </w:t>
      </w:r>
      <w:r w:rsidR="00BA33B4" w:rsidRPr="00D24D1D">
        <w:rPr>
          <w:rFonts w:ascii="Arial" w:hAnsi="Arial" w:cs="Arial"/>
        </w:rPr>
        <w:t>Z</w:t>
      </w:r>
      <w:r w:rsidR="003C301D" w:rsidRPr="00D24D1D">
        <w:rPr>
          <w:rFonts w:ascii="Arial" w:hAnsi="Arial" w:cs="Arial"/>
        </w:rPr>
        <w:t>awodowym</w:t>
      </w:r>
      <w:r w:rsidRPr="00D24D1D">
        <w:rPr>
          <w:rFonts w:ascii="Arial" w:hAnsi="Arial" w:cs="Arial"/>
        </w:rPr>
        <w:t>.</w:t>
      </w:r>
    </w:p>
    <w:p w14:paraId="3950516D" w14:textId="77777777" w:rsidR="0081085D" w:rsidRPr="00D24D1D" w:rsidRDefault="0081085D" w:rsidP="00546766">
      <w:pPr>
        <w:pStyle w:val="Default"/>
        <w:spacing w:before="120" w:after="120" w:line="360" w:lineRule="auto"/>
        <w:rPr>
          <w:b/>
          <w:bCs/>
          <w:color w:val="auto"/>
        </w:rPr>
      </w:pPr>
    </w:p>
    <w:p w14:paraId="65AF90D7" w14:textId="10BCE2AA" w:rsidR="002C08DC" w:rsidRPr="00D24D1D" w:rsidRDefault="001B75D0" w:rsidP="007148C2">
      <w:pPr>
        <w:pStyle w:val="Default"/>
        <w:spacing w:before="120" w:after="120" w:line="360" w:lineRule="auto"/>
        <w:jc w:val="center"/>
        <w:rPr>
          <w:color w:val="auto"/>
        </w:rPr>
      </w:pPr>
      <w:r w:rsidRPr="00D24D1D">
        <w:rPr>
          <w:b/>
          <w:bCs/>
          <w:color w:val="auto"/>
        </w:rPr>
        <w:t>§ 9</w:t>
      </w:r>
    </w:p>
    <w:p w14:paraId="1B5462B2" w14:textId="77777777" w:rsidR="002C08DC" w:rsidRPr="00D24D1D" w:rsidRDefault="00F402A3" w:rsidP="007148C2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>Wyłoni</w:t>
      </w:r>
      <w:r w:rsidR="00F83BF3" w:rsidRPr="00D24D1D">
        <w:rPr>
          <w:rFonts w:ascii="Arial" w:hAnsi="Arial" w:cs="Arial"/>
          <w:b/>
        </w:rPr>
        <w:t>enie uczestników</w:t>
      </w:r>
      <w:r w:rsidR="00D51141" w:rsidRPr="00D24D1D">
        <w:rPr>
          <w:rFonts w:ascii="Arial" w:hAnsi="Arial" w:cs="Arial"/>
          <w:b/>
        </w:rPr>
        <w:t xml:space="preserve"> projektu</w:t>
      </w:r>
    </w:p>
    <w:p w14:paraId="0F5B114C" w14:textId="77777777" w:rsidR="00E05A71" w:rsidRPr="00D24D1D" w:rsidRDefault="00E05A71" w:rsidP="007148C2">
      <w:pPr>
        <w:pStyle w:val="Akapitzlist"/>
        <w:spacing w:before="120" w:after="120" w:line="360" w:lineRule="auto"/>
        <w:rPr>
          <w:rFonts w:ascii="Arial" w:hAnsi="Arial" w:cs="Arial"/>
          <w:b/>
          <w:strike/>
        </w:rPr>
      </w:pPr>
    </w:p>
    <w:p w14:paraId="33B340CA" w14:textId="38C599E7" w:rsidR="005632E3" w:rsidRPr="00D24D1D" w:rsidRDefault="005632E3" w:rsidP="00AB5131">
      <w:pPr>
        <w:pStyle w:val="Akapitzlist"/>
        <w:numPr>
          <w:ilvl w:val="0"/>
          <w:numId w:val="24"/>
        </w:numPr>
        <w:spacing w:before="120" w:after="120" w:line="360" w:lineRule="auto"/>
        <w:ind w:left="360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lastRenderedPageBreak/>
        <w:t>Ostatecznego wyb</w:t>
      </w:r>
      <w:r w:rsidR="00750521" w:rsidRPr="00D24D1D">
        <w:rPr>
          <w:rFonts w:ascii="Arial" w:hAnsi="Arial" w:cs="Arial"/>
        </w:rPr>
        <w:t>o</w:t>
      </w:r>
      <w:r w:rsidRPr="00D24D1D">
        <w:rPr>
          <w:rFonts w:ascii="Arial" w:hAnsi="Arial" w:cs="Arial"/>
        </w:rPr>
        <w:t>r</w:t>
      </w:r>
      <w:r w:rsidR="00750521" w:rsidRPr="00D24D1D">
        <w:rPr>
          <w:rFonts w:ascii="Arial" w:hAnsi="Arial" w:cs="Arial"/>
        </w:rPr>
        <w:t>u</w:t>
      </w:r>
      <w:r w:rsidRPr="00D24D1D">
        <w:rPr>
          <w:rFonts w:ascii="Arial" w:hAnsi="Arial" w:cs="Arial"/>
        </w:rPr>
        <w:t xml:space="preserve"> uczestników projektu dokonuje się na podstawie sumy wyniku oceny merytorycznej </w:t>
      </w:r>
      <w:r w:rsidR="00EB370E" w:rsidRPr="00D24D1D">
        <w:rPr>
          <w:rFonts w:ascii="Arial" w:hAnsi="Arial" w:cs="Arial"/>
        </w:rPr>
        <w:t>F</w:t>
      </w:r>
      <w:r w:rsidRPr="00D24D1D">
        <w:rPr>
          <w:rFonts w:ascii="Arial" w:hAnsi="Arial" w:cs="Arial"/>
        </w:rPr>
        <w:t xml:space="preserve">ormularza rekrutacyjnego, wyniku rozmowy </w:t>
      </w:r>
      <w:r w:rsidR="00EB370E" w:rsidRPr="00D24D1D">
        <w:rPr>
          <w:rFonts w:ascii="Arial" w:hAnsi="Arial" w:cs="Arial"/>
        </w:rPr>
        <w:t xml:space="preserve">z </w:t>
      </w:r>
      <w:r w:rsidR="00BA33B4" w:rsidRPr="00D24D1D">
        <w:rPr>
          <w:rFonts w:ascii="Arial" w:hAnsi="Arial" w:cs="Arial"/>
        </w:rPr>
        <w:t>D</w:t>
      </w:r>
      <w:r w:rsidRPr="00D24D1D">
        <w:rPr>
          <w:rFonts w:ascii="Arial" w:hAnsi="Arial" w:cs="Arial"/>
        </w:rPr>
        <w:t xml:space="preserve">oradcą </w:t>
      </w:r>
      <w:r w:rsidR="00BA33B4" w:rsidRPr="00D24D1D">
        <w:rPr>
          <w:rFonts w:ascii="Arial" w:hAnsi="Arial" w:cs="Arial"/>
        </w:rPr>
        <w:t>Z</w:t>
      </w:r>
      <w:r w:rsidRPr="00D24D1D">
        <w:rPr>
          <w:rFonts w:ascii="Arial" w:hAnsi="Arial" w:cs="Arial"/>
        </w:rPr>
        <w:t>awodowym oraz punktów uzyskanych za spełnianie kryte</w:t>
      </w:r>
      <w:r w:rsidR="00515A7D" w:rsidRPr="00D24D1D">
        <w:rPr>
          <w:rFonts w:ascii="Arial" w:hAnsi="Arial" w:cs="Arial"/>
        </w:rPr>
        <w:t>riów</w:t>
      </w:r>
      <w:r w:rsidR="00DA099C" w:rsidRPr="00D24D1D">
        <w:rPr>
          <w:rFonts w:ascii="Arial" w:hAnsi="Arial" w:cs="Arial"/>
        </w:rPr>
        <w:t xml:space="preserve"> dodatkowych przez kandydata</w:t>
      </w:r>
      <w:r w:rsidR="005E75BF" w:rsidRPr="00D24D1D">
        <w:rPr>
          <w:rFonts w:ascii="Arial" w:hAnsi="Arial" w:cs="Arial"/>
          <w:i/>
        </w:rPr>
        <w:t>.</w:t>
      </w:r>
    </w:p>
    <w:p w14:paraId="7EC9575A" w14:textId="4CDE5B65" w:rsidR="00515A7D" w:rsidRPr="00D24D1D" w:rsidRDefault="00EB370E" w:rsidP="00AB5131">
      <w:pPr>
        <w:pStyle w:val="Akapitzlist"/>
        <w:numPr>
          <w:ilvl w:val="0"/>
          <w:numId w:val="24"/>
        </w:numPr>
        <w:spacing w:before="120" w:after="120" w:line="360" w:lineRule="auto"/>
        <w:ind w:left="360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Maksymalnie </w:t>
      </w:r>
      <w:r w:rsidR="001659F0" w:rsidRPr="00D24D1D">
        <w:rPr>
          <w:rFonts w:ascii="Arial" w:hAnsi="Arial" w:cs="Arial"/>
        </w:rPr>
        <w:t>k</w:t>
      </w:r>
      <w:r w:rsidR="00DA099C" w:rsidRPr="00D24D1D">
        <w:rPr>
          <w:rFonts w:ascii="Arial" w:hAnsi="Arial" w:cs="Arial"/>
        </w:rPr>
        <w:t>andydat</w:t>
      </w:r>
      <w:r w:rsidR="00515A7D" w:rsidRPr="00D24D1D">
        <w:rPr>
          <w:rFonts w:ascii="Arial" w:hAnsi="Arial" w:cs="Arial"/>
        </w:rPr>
        <w:t xml:space="preserve"> podczas wszystkich etapów rekrutacji może otrzymać </w:t>
      </w:r>
      <w:r w:rsidR="00D9550F" w:rsidRPr="00D24D1D">
        <w:rPr>
          <w:rFonts w:ascii="Arial" w:hAnsi="Arial" w:cs="Arial"/>
          <w:i/>
        </w:rPr>
        <w:t>95</w:t>
      </w:r>
      <w:r w:rsidR="00DA099C" w:rsidRPr="00D24D1D">
        <w:rPr>
          <w:rFonts w:ascii="Arial" w:hAnsi="Arial" w:cs="Arial"/>
          <w:i/>
        </w:rPr>
        <w:t xml:space="preserve"> </w:t>
      </w:r>
      <w:r w:rsidR="00515A7D" w:rsidRPr="00D24D1D">
        <w:rPr>
          <w:rFonts w:ascii="Arial" w:hAnsi="Arial" w:cs="Arial"/>
        </w:rPr>
        <w:t xml:space="preserve"> punktów. Osoby, które otrzymały wyższą liczbę punktów mają pierwszeństwo przed osobami, które otrzymały niższą liczbę punktów. </w:t>
      </w:r>
    </w:p>
    <w:p w14:paraId="0D290CF6" w14:textId="5508C7EE" w:rsidR="004A6186" w:rsidRPr="00D24D1D" w:rsidRDefault="00515A7D" w:rsidP="00AB5131">
      <w:pPr>
        <w:pStyle w:val="Akapitzlist"/>
        <w:numPr>
          <w:ilvl w:val="0"/>
          <w:numId w:val="24"/>
        </w:numPr>
        <w:spacing w:before="120" w:after="120" w:line="360" w:lineRule="auto"/>
        <w:ind w:left="360"/>
        <w:rPr>
          <w:rFonts w:ascii="Arial" w:hAnsi="Arial" w:cs="Arial"/>
        </w:rPr>
      </w:pPr>
      <w:r w:rsidRPr="00D24D1D">
        <w:rPr>
          <w:rFonts w:ascii="Arial" w:hAnsi="Arial" w:cs="Arial"/>
        </w:rPr>
        <w:t>Na podstawie otrzymanej liczby punktów zostaną utworzone listy</w:t>
      </w:r>
      <w:r w:rsidR="001D70C7" w:rsidRPr="00D24D1D">
        <w:rPr>
          <w:rFonts w:ascii="Arial" w:hAnsi="Arial" w:cs="Arial"/>
        </w:rPr>
        <w:t xml:space="preserve"> osób</w:t>
      </w:r>
      <w:r w:rsidRPr="00D24D1D">
        <w:rPr>
          <w:rFonts w:ascii="Arial" w:hAnsi="Arial" w:cs="Arial"/>
        </w:rPr>
        <w:t xml:space="preserve"> </w:t>
      </w:r>
      <w:r w:rsidR="007148C2" w:rsidRPr="00D24D1D">
        <w:rPr>
          <w:rFonts w:ascii="Arial" w:hAnsi="Arial" w:cs="Arial"/>
        </w:rPr>
        <w:t xml:space="preserve">zakwalifikowanych do projektu </w:t>
      </w:r>
      <w:r w:rsidRPr="00D24D1D">
        <w:rPr>
          <w:rFonts w:ascii="Arial" w:hAnsi="Arial" w:cs="Arial"/>
        </w:rPr>
        <w:t xml:space="preserve">w kolejności od największej do najmniejszej liczby przyznanych punktów. </w:t>
      </w:r>
    </w:p>
    <w:p w14:paraId="7AE2F72E" w14:textId="043BD4CC" w:rsidR="007148C2" w:rsidRPr="00D24D1D" w:rsidRDefault="00515A7D" w:rsidP="00AB5131">
      <w:pPr>
        <w:pStyle w:val="Akapitzlist"/>
        <w:numPr>
          <w:ilvl w:val="0"/>
          <w:numId w:val="24"/>
        </w:numPr>
        <w:spacing w:before="120" w:after="120" w:line="360" w:lineRule="auto"/>
        <w:ind w:left="360"/>
        <w:rPr>
          <w:rFonts w:ascii="Arial" w:hAnsi="Arial" w:cs="Arial"/>
        </w:rPr>
      </w:pPr>
      <w:r w:rsidRPr="00D24D1D">
        <w:rPr>
          <w:rFonts w:ascii="Arial" w:hAnsi="Arial" w:cs="Arial"/>
        </w:rPr>
        <w:t>Do projektu</w:t>
      </w:r>
      <w:r w:rsidR="00CB7D95" w:rsidRPr="00D24D1D">
        <w:rPr>
          <w:rFonts w:ascii="Arial" w:hAnsi="Arial" w:cs="Arial"/>
        </w:rPr>
        <w:t xml:space="preserve"> planuje się</w:t>
      </w:r>
      <w:r w:rsidRPr="00D24D1D">
        <w:rPr>
          <w:rFonts w:ascii="Arial" w:hAnsi="Arial" w:cs="Arial"/>
        </w:rPr>
        <w:t xml:space="preserve">  zakwalifikowan</w:t>
      </w:r>
      <w:r w:rsidR="00CB7D95" w:rsidRPr="00D24D1D">
        <w:rPr>
          <w:rFonts w:ascii="Arial" w:hAnsi="Arial" w:cs="Arial"/>
        </w:rPr>
        <w:t>ie</w:t>
      </w:r>
      <w:r w:rsidRPr="00D24D1D">
        <w:rPr>
          <w:rFonts w:ascii="Arial" w:hAnsi="Arial" w:cs="Arial"/>
        </w:rPr>
        <w:t xml:space="preserve"> </w:t>
      </w:r>
      <w:r w:rsidR="00D9550F" w:rsidRPr="00D24D1D">
        <w:rPr>
          <w:rFonts w:ascii="Arial" w:hAnsi="Arial" w:cs="Arial"/>
          <w:i/>
        </w:rPr>
        <w:t xml:space="preserve">50 </w:t>
      </w:r>
      <w:r w:rsidRPr="00D24D1D">
        <w:rPr>
          <w:rFonts w:ascii="Arial" w:hAnsi="Arial" w:cs="Arial"/>
        </w:rPr>
        <w:t xml:space="preserve"> osób z najwyższą liczbą punktów. Pozostali </w:t>
      </w:r>
      <w:r w:rsidR="001D70C7" w:rsidRPr="00D24D1D">
        <w:rPr>
          <w:rFonts w:ascii="Arial" w:hAnsi="Arial" w:cs="Arial"/>
        </w:rPr>
        <w:t>k</w:t>
      </w:r>
      <w:r w:rsidR="00DA099C" w:rsidRPr="00D24D1D">
        <w:rPr>
          <w:rFonts w:ascii="Arial" w:hAnsi="Arial" w:cs="Arial"/>
        </w:rPr>
        <w:t>andydaci</w:t>
      </w:r>
      <w:r w:rsidRPr="00D24D1D">
        <w:rPr>
          <w:rFonts w:ascii="Arial" w:hAnsi="Arial" w:cs="Arial"/>
        </w:rPr>
        <w:t xml:space="preserve"> zostaną umieszczeni na liście rezerwowej. </w:t>
      </w:r>
    </w:p>
    <w:p w14:paraId="70319A4A" w14:textId="1B07D251" w:rsidR="007E5F62" w:rsidRPr="00D24D1D" w:rsidRDefault="00515A7D" w:rsidP="00AB5131">
      <w:pPr>
        <w:pStyle w:val="Akapitzlist"/>
        <w:numPr>
          <w:ilvl w:val="0"/>
          <w:numId w:val="24"/>
        </w:numPr>
        <w:spacing w:before="120" w:after="120" w:line="360" w:lineRule="auto"/>
        <w:ind w:left="360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Listy </w:t>
      </w:r>
      <w:r w:rsidR="00C34FC6" w:rsidRPr="00D24D1D">
        <w:rPr>
          <w:rFonts w:ascii="Arial" w:hAnsi="Arial" w:cs="Arial"/>
        </w:rPr>
        <w:t xml:space="preserve">zakwalifikowanych do projektu uczestników </w:t>
      </w:r>
      <w:r w:rsidRPr="00D24D1D">
        <w:rPr>
          <w:rFonts w:ascii="Arial" w:hAnsi="Arial" w:cs="Arial"/>
        </w:rPr>
        <w:t xml:space="preserve">zostaną opublikowane na stronie internetowej </w:t>
      </w:r>
      <w:r w:rsidR="00285FA3" w:rsidRPr="00D24D1D">
        <w:rPr>
          <w:rFonts w:ascii="Arial" w:hAnsi="Arial" w:cs="Arial"/>
        </w:rPr>
        <w:t xml:space="preserve">projektu </w:t>
      </w:r>
      <w:r w:rsidRPr="00D24D1D">
        <w:rPr>
          <w:rFonts w:ascii="Arial" w:hAnsi="Arial" w:cs="Arial"/>
        </w:rPr>
        <w:t xml:space="preserve">z poszanowaniem postanowień przepisów dotyczących ochrony danych osobowych poprzez wykorzystanie </w:t>
      </w:r>
      <w:r w:rsidR="00285FA3" w:rsidRPr="00D24D1D">
        <w:rPr>
          <w:rFonts w:ascii="Arial" w:hAnsi="Arial" w:cs="Arial"/>
        </w:rPr>
        <w:t>I</w:t>
      </w:r>
      <w:r w:rsidRPr="00D24D1D">
        <w:rPr>
          <w:rFonts w:ascii="Arial" w:hAnsi="Arial" w:cs="Arial"/>
        </w:rPr>
        <w:t xml:space="preserve">ndywidualnych </w:t>
      </w:r>
      <w:r w:rsidR="00285FA3" w:rsidRPr="00D24D1D">
        <w:rPr>
          <w:rFonts w:ascii="Arial" w:hAnsi="Arial" w:cs="Arial"/>
        </w:rPr>
        <w:t>N</w:t>
      </w:r>
      <w:r w:rsidRPr="00D24D1D">
        <w:rPr>
          <w:rFonts w:ascii="Arial" w:hAnsi="Arial" w:cs="Arial"/>
        </w:rPr>
        <w:t xml:space="preserve">umerów </w:t>
      </w:r>
      <w:r w:rsidR="00285FA3" w:rsidRPr="00D24D1D">
        <w:rPr>
          <w:rFonts w:ascii="Arial" w:hAnsi="Arial" w:cs="Arial"/>
        </w:rPr>
        <w:t>Identyfikacyjnych nadanych</w:t>
      </w:r>
      <w:r w:rsidRPr="00D24D1D">
        <w:rPr>
          <w:rFonts w:ascii="Arial" w:hAnsi="Arial" w:cs="Arial"/>
        </w:rPr>
        <w:t xml:space="preserve"> przez Beneficjenta każdemu </w:t>
      </w:r>
      <w:r w:rsidR="001D70C7" w:rsidRPr="00D24D1D">
        <w:rPr>
          <w:rFonts w:ascii="Arial" w:hAnsi="Arial" w:cs="Arial"/>
        </w:rPr>
        <w:t>k</w:t>
      </w:r>
      <w:r w:rsidRPr="00D24D1D">
        <w:rPr>
          <w:rFonts w:ascii="Arial" w:hAnsi="Arial" w:cs="Arial"/>
        </w:rPr>
        <w:t>andydato</w:t>
      </w:r>
      <w:r w:rsidR="00DA099C" w:rsidRPr="00D24D1D">
        <w:rPr>
          <w:rFonts w:ascii="Arial" w:hAnsi="Arial" w:cs="Arial"/>
        </w:rPr>
        <w:t>wi.</w:t>
      </w:r>
    </w:p>
    <w:p w14:paraId="39F90F61" w14:textId="29DC03C5" w:rsidR="00D33CBF" w:rsidRPr="00D24D1D" w:rsidRDefault="004B07CC" w:rsidP="00AB5131">
      <w:pPr>
        <w:pStyle w:val="Akapitzlist"/>
        <w:numPr>
          <w:ilvl w:val="0"/>
          <w:numId w:val="24"/>
        </w:numPr>
        <w:spacing w:before="120" w:after="120" w:line="360" w:lineRule="auto"/>
        <w:ind w:left="360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W przypadku uzyskania przez </w:t>
      </w:r>
      <w:r w:rsidR="00285FA3" w:rsidRPr="00D24D1D">
        <w:rPr>
          <w:rFonts w:ascii="Arial" w:hAnsi="Arial" w:cs="Arial"/>
        </w:rPr>
        <w:t xml:space="preserve">kilku </w:t>
      </w:r>
      <w:r w:rsidR="001659F0" w:rsidRPr="00D24D1D">
        <w:rPr>
          <w:rFonts w:ascii="Arial" w:hAnsi="Arial" w:cs="Arial"/>
        </w:rPr>
        <w:t>k</w:t>
      </w:r>
      <w:r w:rsidRPr="00D24D1D">
        <w:rPr>
          <w:rFonts w:ascii="Arial" w:hAnsi="Arial" w:cs="Arial"/>
        </w:rPr>
        <w:t>andydatów do Projektu takiej samej liczby punktów, o wyższej pozycji na liście</w:t>
      </w:r>
      <w:r w:rsidR="007148C2" w:rsidRPr="00D24D1D">
        <w:rPr>
          <w:rFonts w:ascii="Arial" w:hAnsi="Arial" w:cs="Arial"/>
        </w:rPr>
        <w:t xml:space="preserve"> zakwalifikowanych </w:t>
      </w:r>
      <w:r w:rsidRPr="00D24D1D">
        <w:rPr>
          <w:rFonts w:ascii="Arial" w:hAnsi="Arial" w:cs="Arial"/>
        </w:rPr>
        <w:t>decyduje</w:t>
      </w:r>
      <w:r w:rsidR="00B70405" w:rsidRPr="00D24D1D">
        <w:rPr>
          <w:rFonts w:ascii="Arial" w:hAnsi="Arial" w:cs="Arial"/>
        </w:rPr>
        <w:t xml:space="preserve"> </w:t>
      </w:r>
      <w:r w:rsidR="005E75BF" w:rsidRPr="00D24D1D">
        <w:rPr>
          <w:rFonts w:ascii="Arial" w:hAnsi="Arial" w:cs="Arial"/>
          <w:i/>
        </w:rPr>
        <w:t>wyższa</w:t>
      </w:r>
      <w:r w:rsidR="006F62E6" w:rsidRPr="00D24D1D">
        <w:rPr>
          <w:rFonts w:ascii="Arial" w:hAnsi="Arial" w:cs="Arial"/>
          <w:i/>
        </w:rPr>
        <w:t xml:space="preserve"> ilość punktów premiują</w:t>
      </w:r>
      <w:r w:rsidR="005E75BF" w:rsidRPr="00D24D1D">
        <w:rPr>
          <w:rFonts w:ascii="Arial" w:hAnsi="Arial" w:cs="Arial"/>
          <w:i/>
        </w:rPr>
        <w:t>cych.</w:t>
      </w:r>
    </w:p>
    <w:p w14:paraId="1A998BD6" w14:textId="43F77341" w:rsidR="00221241" w:rsidRPr="00D24D1D" w:rsidRDefault="00331DB5" w:rsidP="00AB5131">
      <w:pPr>
        <w:pStyle w:val="Default"/>
        <w:numPr>
          <w:ilvl w:val="0"/>
          <w:numId w:val="24"/>
        </w:numPr>
        <w:spacing w:before="120" w:after="120" w:line="360" w:lineRule="auto"/>
        <w:ind w:left="360"/>
        <w:rPr>
          <w:bCs/>
          <w:color w:val="auto"/>
        </w:rPr>
      </w:pPr>
      <w:r w:rsidRPr="00D24D1D">
        <w:rPr>
          <w:bCs/>
          <w:color w:val="auto"/>
        </w:rPr>
        <w:t xml:space="preserve">Osoby zakwalifikowane do udziału w Projekcie są zobowiązane </w:t>
      </w:r>
      <w:r w:rsidR="004F3DC3" w:rsidRPr="00D24D1D">
        <w:rPr>
          <w:bCs/>
          <w:color w:val="auto"/>
        </w:rPr>
        <w:t>dostarczyć</w:t>
      </w:r>
      <w:r w:rsidRPr="00D24D1D">
        <w:rPr>
          <w:bCs/>
          <w:color w:val="auto"/>
        </w:rPr>
        <w:t xml:space="preserve"> do Biura Projektu w terminie wskazanym przez Beneficjenta dokumentów niezbędnych do potwierdzenia statusu kwalifikującego </w:t>
      </w:r>
      <w:r w:rsidR="00CF0997" w:rsidRPr="00D24D1D">
        <w:rPr>
          <w:bCs/>
          <w:color w:val="auto"/>
        </w:rPr>
        <w:t>uczestnika</w:t>
      </w:r>
      <w:r w:rsidRPr="00D24D1D">
        <w:rPr>
          <w:bCs/>
          <w:color w:val="auto"/>
        </w:rPr>
        <w:t xml:space="preserve"> do udziału w </w:t>
      </w:r>
      <w:r w:rsidR="00DA099C" w:rsidRPr="00D24D1D">
        <w:rPr>
          <w:bCs/>
          <w:color w:val="auto"/>
        </w:rPr>
        <w:t>projekcie.</w:t>
      </w:r>
      <w:r w:rsidR="00CF0997" w:rsidRPr="00D24D1D">
        <w:rPr>
          <w:bCs/>
          <w:color w:val="auto"/>
        </w:rPr>
        <w:t xml:space="preserve"> </w:t>
      </w:r>
    </w:p>
    <w:p w14:paraId="203BAE76" w14:textId="226D4CFA" w:rsidR="00CF0997" w:rsidRPr="00D24D1D" w:rsidRDefault="00605434" w:rsidP="001E562D">
      <w:pPr>
        <w:pStyle w:val="Akapitzlist"/>
        <w:spacing w:line="360" w:lineRule="auto"/>
        <w:ind w:left="39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(</w:t>
      </w:r>
      <w:r w:rsidR="00CF0997" w:rsidRPr="00D24D1D">
        <w:rPr>
          <w:rFonts w:ascii="Arial" w:hAnsi="Arial" w:cs="Arial"/>
          <w:i/>
        </w:rPr>
        <w:t>Zaświadczenie</w:t>
      </w:r>
      <w:r w:rsidRPr="00D24D1D">
        <w:rPr>
          <w:rFonts w:ascii="Arial" w:hAnsi="Arial" w:cs="Arial"/>
          <w:i/>
        </w:rPr>
        <w:t xml:space="preserve"> z ZUS</w:t>
      </w:r>
      <w:r w:rsidR="00CF0997" w:rsidRPr="00D24D1D">
        <w:rPr>
          <w:rFonts w:ascii="Arial" w:hAnsi="Arial" w:cs="Arial"/>
          <w:i/>
        </w:rPr>
        <w:t xml:space="preserve"> jest ważne 1 m-c zatem jeśli osoba nie przystąpi do pierwszej formy wsparcia w terminie ważności zaświadczenia – na moment przystąpienia do pierwszej formy wparcia niezbędne będzie ponowne pozyskanie takieg</w:t>
      </w:r>
      <w:r w:rsidR="001E562D" w:rsidRPr="00D24D1D">
        <w:rPr>
          <w:rFonts w:ascii="Arial" w:hAnsi="Arial" w:cs="Arial"/>
          <w:i/>
        </w:rPr>
        <w:t>o zaświadczenia od uczestnika).</w:t>
      </w:r>
    </w:p>
    <w:p w14:paraId="0F9653F5" w14:textId="1D5847F4" w:rsidR="004934B7" w:rsidRPr="00D24D1D" w:rsidRDefault="004F2046" w:rsidP="00AB5131">
      <w:pPr>
        <w:numPr>
          <w:ilvl w:val="0"/>
          <w:numId w:val="24"/>
        </w:numPr>
        <w:spacing w:before="120" w:after="120" w:line="360" w:lineRule="auto"/>
        <w:ind w:left="360"/>
        <w:rPr>
          <w:rFonts w:ascii="Arial" w:hAnsi="Arial" w:cs="Arial"/>
        </w:rPr>
      </w:pPr>
      <w:r w:rsidRPr="00D24D1D">
        <w:rPr>
          <w:rFonts w:ascii="Arial" w:hAnsi="Arial" w:cs="Arial"/>
        </w:rPr>
        <w:t>Rezygnacja z udziału w projekcie możliwa jest na podstawie złożonego</w:t>
      </w:r>
      <w:r w:rsidR="005E22A3" w:rsidRPr="00D24D1D">
        <w:rPr>
          <w:rFonts w:ascii="Arial" w:hAnsi="Arial" w:cs="Arial"/>
        </w:rPr>
        <w:t xml:space="preserve"> w formie pisemnej oświadczenia.</w:t>
      </w:r>
    </w:p>
    <w:p w14:paraId="151F8EDC" w14:textId="75C84B21" w:rsidR="008E4DE8" w:rsidRPr="00D24D1D" w:rsidRDefault="008E4DE8" w:rsidP="00AB5131">
      <w:pPr>
        <w:numPr>
          <w:ilvl w:val="0"/>
          <w:numId w:val="24"/>
        </w:numPr>
        <w:spacing w:before="120" w:after="120" w:line="360" w:lineRule="auto"/>
        <w:ind w:left="360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W przypadku skreślenia, rezygnacji </w:t>
      </w:r>
      <w:r w:rsidR="001659F0" w:rsidRPr="00D24D1D">
        <w:rPr>
          <w:rFonts w:ascii="Arial" w:hAnsi="Arial" w:cs="Arial"/>
        </w:rPr>
        <w:t>u</w:t>
      </w:r>
      <w:r w:rsidRPr="00D24D1D">
        <w:rPr>
          <w:rFonts w:ascii="Arial" w:hAnsi="Arial" w:cs="Arial"/>
        </w:rPr>
        <w:t>czestnika projektu przed rozpoczęciem wsparcia szkoleniow</w:t>
      </w:r>
      <w:r w:rsidR="00105C7B" w:rsidRPr="00D24D1D">
        <w:rPr>
          <w:rFonts w:ascii="Arial" w:hAnsi="Arial" w:cs="Arial"/>
        </w:rPr>
        <w:t xml:space="preserve">ego </w:t>
      </w:r>
      <w:r w:rsidRPr="00D24D1D">
        <w:rPr>
          <w:rFonts w:ascii="Arial" w:hAnsi="Arial" w:cs="Arial"/>
        </w:rPr>
        <w:t xml:space="preserve">lub niepodjęcia uczestnictwa w ramach tego wsparcia, miejsce takiego </w:t>
      </w:r>
      <w:r w:rsidR="001659F0" w:rsidRPr="00D24D1D">
        <w:rPr>
          <w:rFonts w:ascii="Arial" w:hAnsi="Arial" w:cs="Arial"/>
        </w:rPr>
        <w:t>u</w:t>
      </w:r>
      <w:r w:rsidRPr="00D24D1D">
        <w:rPr>
          <w:rFonts w:ascii="Arial" w:hAnsi="Arial" w:cs="Arial"/>
        </w:rPr>
        <w:t xml:space="preserve">czestnika Projektu zajmie pierwsza osoba z listy rezerwowej, a w razie braku jej zgody (udzielonej w terminie do </w:t>
      </w:r>
      <w:r w:rsidR="007657C8" w:rsidRPr="00D24D1D">
        <w:rPr>
          <w:rFonts w:ascii="Arial" w:hAnsi="Arial" w:cs="Arial"/>
          <w:i/>
        </w:rPr>
        <w:t>3</w:t>
      </w:r>
      <w:r w:rsidR="00580048" w:rsidRPr="00D24D1D">
        <w:rPr>
          <w:rFonts w:ascii="Arial" w:hAnsi="Arial" w:cs="Arial"/>
          <w:i/>
        </w:rPr>
        <w:t xml:space="preserve"> </w:t>
      </w:r>
      <w:r w:rsidRPr="00D24D1D">
        <w:rPr>
          <w:rFonts w:ascii="Arial" w:hAnsi="Arial" w:cs="Arial"/>
        </w:rPr>
        <w:t xml:space="preserve"> dni roboczych), kolejna osoba z listy rezerwowej, </w:t>
      </w:r>
      <w:r w:rsidRPr="00D24D1D">
        <w:rPr>
          <w:rFonts w:ascii="Arial" w:hAnsi="Arial" w:cs="Arial"/>
        </w:rPr>
        <w:lastRenderedPageBreak/>
        <w:t xml:space="preserve">zgodnie z parytetem płci. O zakwalifikowaniu się do projektu </w:t>
      </w:r>
      <w:r w:rsidR="001D70C7" w:rsidRPr="00D24D1D">
        <w:rPr>
          <w:rFonts w:ascii="Arial" w:hAnsi="Arial" w:cs="Arial"/>
        </w:rPr>
        <w:t>k</w:t>
      </w:r>
      <w:r w:rsidR="00076370" w:rsidRPr="00D24D1D">
        <w:rPr>
          <w:rFonts w:ascii="Arial" w:hAnsi="Arial" w:cs="Arial"/>
        </w:rPr>
        <w:t>andydat zostanie poinformowany</w:t>
      </w:r>
      <w:r w:rsidR="00505C12" w:rsidRPr="00D24D1D">
        <w:rPr>
          <w:rFonts w:ascii="Arial" w:hAnsi="Arial" w:cs="Arial"/>
        </w:rPr>
        <w:t xml:space="preserve"> zgodnie z zasadą skutecznego doręczenia informacji. </w:t>
      </w:r>
    </w:p>
    <w:p w14:paraId="76B851E1" w14:textId="1FF72820" w:rsidR="007148C2" w:rsidRPr="00D24D1D" w:rsidRDefault="008E4DE8" w:rsidP="00AB5131">
      <w:pPr>
        <w:numPr>
          <w:ilvl w:val="0"/>
          <w:numId w:val="24"/>
        </w:numPr>
        <w:spacing w:before="120" w:after="120" w:line="360" w:lineRule="auto"/>
        <w:ind w:left="360"/>
        <w:rPr>
          <w:rFonts w:ascii="Arial" w:hAnsi="Arial" w:cs="Arial"/>
        </w:rPr>
      </w:pPr>
      <w:r w:rsidRPr="00D24D1D">
        <w:rPr>
          <w:rFonts w:ascii="Arial" w:hAnsi="Arial" w:cs="Arial"/>
        </w:rPr>
        <w:t>Beneficjent zapewni takiej osobie wsparcie szkoleniow</w:t>
      </w:r>
      <w:r w:rsidR="008A4809" w:rsidRPr="00D24D1D">
        <w:rPr>
          <w:rFonts w:ascii="Arial" w:hAnsi="Arial" w:cs="Arial"/>
        </w:rPr>
        <w:t>e</w:t>
      </w:r>
      <w:r w:rsidR="007148C2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>przed uruchomieniem działalności gospodarczej, zgodne z zakresem indywidualnych potrzeb tej osoby, określonym na etapie rekrutacji.</w:t>
      </w:r>
      <w:r w:rsidR="0022547C" w:rsidRPr="00D24D1D">
        <w:rPr>
          <w:rFonts w:ascii="Arial" w:hAnsi="Arial" w:cs="Arial"/>
          <w:i/>
        </w:rPr>
        <w:t xml:space="preserve"> </w:t>
      </w:r>
    </w:p>
    <w:p w14:paraId="182A1B47" w14:textId="6BB9DCBC" w:rsidR="006B4841" w:rsidRPr="00D24D1D" w:rsidRDefault="002C44A3" w:rsidP="00AB5131">
      <w:pPr>
        <w:numPr>
          <w:ilvl w:val="0"/>
          <w:numId w:val="24"/>
        </w:numPr>
        <w:spacing w:before="120" w:after="120" w:line="360" w:lineRule="auto"/>
        <w:ind w:left="360"/>
      </w:pPr>
      <w:r w:rsidRPr="00D24D1D">
        <w:rPr>
          <w:rFonts w:ascii="Arial" w:hAnsi="Arial" w:cs="Arial"/>
        </w:rPr>
        <w:t xml:space="preserve">W przypadku złożenia przez </w:t>
      </w:r>
      <w:r w:rsidR="001D70C7" w:rsidRPr="00D24D1D">
        <w:rPr>
          <w:rFonts w:ascii="Arial" w:hAnsi="Arial" w:cs="Arial"/>
        </w:rPr>
        <w:t>k</w:t>
      </w:r>
      <w:r w:rsidRPr="00D24D1D">
        <w:rPr>
          <w:rFonts w:ascii="Arial" w:hAnsi="Arial" w:cs="Arial"/>
        </w:rPr>
        <w:t>andydata/</w:t>
      </w:r>
      <w:r w:rsidR="001659F0" w:rsidRPr="00D24D1D">
        <w:rPr>
          <w:rFonts w:ascii="Arial" w:hAnsi="Arial" w:cs="Arial"/>
        </w:rPr>
        <w:t>u</w:t>
      </w:r>
      <w:r w:rsidRPr="00D24D1D">
        <w:rPr>
          <w:rFonts w:ascii="Arial" w:hAnsi="Arial" w:cs="Arial"/>
        </w:rPr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 w:rsidRPr="00D24D1D">
        <w:rPr>
          <w:rFonts w:ascii="Arial" w:hAnsi="Arial" w:cs="Arial"/>
        </w:rPr>
        <w:t>k</w:t>
      </w:r>
      <w:r w:rsidRPr="00D24D1D">
        <w:rPr>
          <w:rFonts w:ascii="Arial" w:hAnsi="Arial" w:cs="Arial"/>
        </w:rPr>
        <w:t xml:space="preserve">andydata/ </w:t>
      </w:r>
      <w:r w:rsidR="001659F0" w:rsidRPr="00D24D1D">
        <w:rPr>
          <w:rFonts w:ascii="Arial" w:hAnsi="Arial" w:cs="Arial"/>
        </w:rPr>
        <w:t>u</w:t>
      </w:r>
      <w:r w:rsidRPr="00D24D1D">
        <w:rPr>
          <w:rFonts w:ascii="Arial" w:hAnsi="Arial" w:cs="Arial"/>
        </w:rPr>
        <w:t xml:space="preserve">czestnika w odniesieniu do kosztów, które poniósł na jego udział w rekrutacji/w projekcie. </w:t>
      </w:r>
    </w:p>
    <w:p w14:paraId="71A9641C" w14:textId="77777777" w:rsidR="00D66F8C" w:rsidRPr="00D24D1D" w:rsidRDefault="00D66F8C" w:rsidP="007820E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14:paraId="457BB8AD" w14:textId="63B4B2E6" w:rsidR="007820E1" w:rsidRPr="00D24D1D" w:rsidRDefault="001B75D0" w:rsidP="007820E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D24D1D">
        <w:rPr>
          <w:rFonts w:ascii="Arial" w:hAnsi="Arial" w:cs="Arial"/>
          <w:b/>
          <w:bCs/>
        </w:rPr>
        <w:t>§ 10</w:t>
      </w:r>
    </w:p>
    <w:p w14:paraId="36689758" w14:textId="77777777" w:rsidR="007820E1" w:rsidRPr="00D24D1D" w:rsidRDefault="007820E1" w:rsidP="007820E1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>Wsparcie szkoleniowe dla uczestników projektu</w:t>
      </w:r>
    </w:p>
    <w:p w14:paraId="6582E448" w14:textId="77777777" w:rsidR="007820E1" w:rsidRPr="00D24D1D" w:rsidRDefault="007820E1" w:rsidP="00A946F7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Oferowane w projekcie wsparcie obejmuje świadczenie wysokiej jakości usług szkoleniowych, dostępnych na etapie poprzedzającym założenie działalności gospodarczej i jest uzależnione od potrzeb uczestników projektu.</w:t>
      </w:r>
    </w:p>
    <w:p w14:paraId="697C8BC6" w14:textId="77777777" w:rsidR="007820E1" w:rsidRPr="00D24D1D" w:rsidRDefault="007820E1" w:rsidP="00A946F7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Wsparcie szkoleniowe udzielane na etapie poprzedzającym rozpoczęcie działalności gospodarczej ma na celu przygotowanie uczestnika do samodzielnego prowadzenia działalności gospodarczej.</w:t>
      </w:r>
    </w:p>
    <w:p w14:paraId="6A0B212A" w14:textId="6D7D0669" w:rsidR="007820E1" w:rsidRPr="00D24D1D" w:rsidRDefault="007820E1" w:rsidP="00A946F7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>Dopuszczalna jest syt</w:t>
      </w:r>
      <w:r w:rsidR="00076370" w:rsidRPr="00D24D1D">
        <w:rPr>
          <w:rFonts w:ascii="Arial" w:hAnsi="Arial" w:cs="Arial"/>
        </w:rPr>
        <w:t>uacja polegająca na zwolnieniu U</w:t>
      </w:r>
      <w:r w:rsidRPr="00D24D1D">
        <w:rPr>
          <w:rFonts w:ascii="Arial" w:hAnsi="Arial" w:cs="Arial"/>
        </w:rPr>
        <w:t>czestnika z obowiązku udziału we wsparciu szkoleniowym w przypadku, gdy osoba posiada zaświadczenie potwierdzające zdobycie wymaganej wiedzy niezbędnej do założenia i prowadzenia działalności gospodarczej</w:t>
      </w:r>
      <w:r w:rsidR="007657C8" w:rsidRPr="00D24D1D">
        <w:rPr>
          <w:rFonts w:ascii="Arial" w:hAnsi="Arial" w:cs="Arial"/>
        </w:rPr>
        <w:t>.</w:t>
      </w:r>
      <w:r w:rsidR="00BD6AEF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 xml:space="preserve"> </w:t>
      </w:r>
      <w:r w:rsidR="007657C8" w:rsidRPr="00D24D1D">
        <w:rPr>
          <w:rFonts w:ascii="Arial" w:hAnsi="Arial" w:cs="Arial"/>
        </w:rPr>
        <w:t xml:space="preserve">Uczestnik  może zostać zwolniony z udziału w szkoleniu w sytuacji gdy przedstawi zaświadczenie wystawione nie wcześniej niż 3 lata przed datą przystąpienia do projektu </w:t>
      </w:r>
    </w:p>
    <w:p w14:paraId="48043A39" w14:textId="0BE9CBA7" w:rsidR="007820E1" w:rsidRPr="00D24D1D" w:rsidRDefault="007C6DD7" w:rsidP="00A946F7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Proponowana tematyka</w:t>
      </w:r>
      <w:r w:rsidR="007820E1" w:rsidRPr="00D24D1D">
        <w:rPr>
          <w:rFonts w:ascii="Arial" w:hAnsi="Arial" w:cs="Arial"/>
        </w:rPr>
        <w:t xml:space="preserve"> szkoleń w ramach projektu obejmuje:</w:t>
      </w:r>
    </w:p>
    <w:p w14:paraId="77C369AD" w14:textId="77777777" w:rsidR="007657C8" w:rsidRPr="00D24D1D" w:rsidRDefault="007657C8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a) prowadzenie księgowości w przedsiębiorstwie,</w:t>
      </w:r>
    </w:p>
    <w:p w14:paraId="1EBA0038" w14:textId="77777777" w:rsidR="007657C8" w:rsidRPr="00D24D1D" w:rsidRDefault="007657C8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b) podstawy marketingu,</w:t>
      </w:r>
    </w:p>
    <w:p w14:paraId="60A72D3F" w14:textId="77777777" w:rsidR="007657C8" w:rsidRPr="00D24D1D" w:rsidRDefault="007657C8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c) prawo pracy,</w:t>
      </w:r>
    </w:p>
    <w:p w14:paraId="087FBFFA" w14:textId="77777777" w:rsidR="007657C8" w:rsidRPr="00D24D1D" w:rsidRDefault="007657C8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d) prawo podatkowe,</w:t>
      </w:r>
    </w:p>
    <w:p w14:paraId="27F4977D" w14:textId="77777777" w:rsidR="007657C8" w:rsidRPr="00D24D1D" w:rsidRDefault="007657C8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e) praktyczną wiedzę z zakresu ubezpieczeń społecznych,</w:t>
      </w:r>
    </w:p>
    <w:p w14:paraId="6D645CB1" w14:textId="77777777" w:rsidR="007657C8" w:rsidRPr="00D24D1D" w:rsidRDefault="007657C8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>f) przepisy BHP w przedsiębiorstwie,</w:t>
      </w:r>
    </w:p>
    <w:p w14:paraId="3E44DAAD" w14:textId="77777777" w:rsidR="007657C8" w:rsidRPr="00D24D1D" w:rsidRDefault="007657C8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g) prawo handlowe,</w:t>
      </w:r>
    </w:p>
    <w:p w14:paraId="7285F9BC" w14:textId="77777777" w:rsidR="007657C8" w:rsidRPr="00D24D1D" w:rsidRDefault="007657C8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h) zagadnienia z prawa cywilnego związane z prowadzeniem działalności gospodarczej,</w:t>
      </w:r>
    </w:p>
    <w:p w14:paraId="18CA87CD" w14:textId="77777777" w:rsidR="007657C8" w:rsidRPr="00D24D1D" w:rsidRDefault="007657C8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i) wdrażanie i obsługę programów użytkowych związanych z prowadzeniem działalności gospodarczej (programy służące do: wystawiania faktur, prowadzenia</w:t>
      </w:r>
    </w:p>
    <w:p w14:paraId="2CC88988" w14:textId="77777777" w:rsidR="007657C8" w:rsidRPr="00D24D1D" w:rsidRDefault="007657C8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księgowości, rozliczania z ZUS i US),</w:t>
      </w:r>
    </w:p>
    <w:p w14:paraId="2450F9E1" w14:textId="77777777" w:rsidR="007657C8" w:rsidRPr="00D24D1D" w:rsidRDefault="007657C8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j) sporządzanie biznesplanów,</w:t>
      </w:r>
    </w:p>
    <w:p w14:paraId="518EED8D" w14:textId="77777777" w:rsidR="007657C8" w:rsidRPr="00D24D1D" w:rsidRDefault="007657C8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k) kwestie związane z poprawą rentowności poprzez poszukiwanie nowych profili działalności i rynków zbytu,</w:t>
      </w:r>
    </w:p>
    <w:p w14:paraId="706BD092" w14:textId="77777777" w:rsidR="007657C8" w:rsidRPr="00D24D1D" w:rsidRDefault="007657C8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>l) inne tematy niezbędne dla uczestników projektu z zakresu przygotowania i prowadzenia działalności gospodarczej.</w:t>
      </w:r>
      <w:r w:rsidRPr="00D24D1D">
        <w:rPr>
          <w:rFonts w:ascii="Arial" w:hAnsi="Arial" w:cs="Arial"/>
          <w:i/>
        </w:rPr>
        <w:t xml:space="preserve"> </w:t>
      </w:r>
    </w:p>
    <w:p w14:paraId="2D5ED750" w14:textId="017D119B" w:rsidR="007657C8" w:rsidRPr="00D24D1D" w:rsidRDefault="005435EF" w:rsidP="007657C8">
      <w:pPr>
        <w:autoSpaceDE w:val="0"/>
        <w:autoSpaceDN w:val="0"/>
        <w:adjustRightInd w:val="0"/>
        <w:spacing w:before="120" w:after="120" w:line="360" w:lineRule="auto"/>
        <w:ind w:left="360"/>
        <w:contextualSpacing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 xml:space="preserve">Program szkolenia będzie zawierał ponad to podstawowe zagadnienia związane z przygotowaniem biznesplanu. </w:t>
      </w:r>
      <w:r w:rsidR="007657C8" w:rsidRPr="00D24D1D">
        <w:rPr>
          <w:rFonts w:ascii="Arial" w:hAnsi="Arial" w:cs="Arial"/>
          <w:i/>
        </w:rPr>
        <w:t xml:space="preserve">Szkolenia będą miały formę indywidualnych spotkań z trenerem, </w:t>
      </w:r>
      <w:r w:rsidRPr="00D24D1D">
        <w:rPr>
          <w:rFonts w:ascii="Arial" w:hAnsi="Arial" w:cs="Arial"/>
          <w:i/>
        </w:rPr>
        <w:t xml:space="preserve">po 8 h na uczestnika. </w:t>
      </w:r>
    </w:p>
    <w:p w14:paraId="135B18ED" w14:textId="4E680D67" w:rsidR="007820E1" w:rsidRPr="00D24D1D" w:rsidRDefault="005E22A3" w:rsidP="00A946F7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Wsparcie szkoleniowe</w:t>
      </w:r>
      <w:r w:rsidR="000B6ADA" w:rsidRPr="00D24D1D">
        <w:rPr>
          <w:rFonts w:ascii="Arial" w:hAnsi="Arial" w:cs="Arial"/>
        </w:rPr>
        <w:t xml:space="preserve"> zostanie udzielone U</w:t>
      </w:r>
      <w:r w:rsidR="007820E1" w:rsidRPr="00D24D1D">
        <w:rPr>
          <w:rFonts w:ascii="Arial" w:hAnsi="Arial" w:cs="Arial"/>
        </w:rPr>
        <w:t xml:space="preserve">czestnikowi na podstawie </w:t>
      </w:r>
      <w:r w:rsidR="007820E1" w:rsidRPr="00D24D1D">
        <w:rPr>
          <w:rFonts w:ascii="Arial" w:hAnsi="Arial" w:cs="Arial"/>
          <w:i/>
        </w:rPr>
        <w:t>Umowy o świadczenie usług szkoleniowych</w:t>
      </w:r>
      <w:r w:rsidR="007820E1" w:rsidRPr="00D24D1D">
        <w:rPr>
          <w:rFonts w:ascii="Arial" w:hAnsi="Arial" w:cs="Arial"/>
        </w:rPr>
        <w:t xml:space="preserve">. Wzór </w:t>
      </w:r>
      <w:r w:rsidR="000F6C98" w:rsidRPr="00D24D1D">
        <w:rPr>
          <w:rFonts w:ascii="Arial" w:hAnsi="Arial" w:cs="Arial"/>
          <w:i/>
        </w:rPr>
        <w:t>Umowy</w:t>
      </w:r>
      <w:r w:rsidR="000F6C98" w:rsidRPr="00D24D1D">
        <w:rPr>
          <w:rFonts w:ascii="Arial" w:hAnsi="Arial" w:cs="Arial"/>
        </w:rPr>
        <w:t xml:space="preserve"> stanowi załącznik nr 7</w:t>
      </w:r>
      <w:r w:rsidR="000B6ADA" w:rsidRPr="00D24D1D">
        <w:rPr>
          <w:rFonts w:ascii="Arial" w:hAnsi="Arial" w:cs="Arial"/>
        </w:rPr>
        <w:t xml:space="preserve"> </w:t>
      </w:r>
      <w:r w:rsidR="007820E1" w:rsidRPr="00D24D1D">
        <w:rPr>
          <w:rFonts w:ascii="Arial" w:hAnsi="Arial" w:cs="Arial"/>
        </w:rPr>
        <w:t>do niniejszego Regulaminu.</w:t>
      </w:r>
    </w:p>
    <w:p w14:paraId="28D80A06" w14:textId="256115CE" w:rsidR="007820E1" w:rsidRPr="00D24D1D" w:rsidRDefault="007820E1" w:rsidP="00A946F7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Szkolenia w projekcie mają charakter uzupełniający w stosunku do podstawowej formy wsparcia jaką jest dotacja na rozpoczęcie działalności gospodarczej i nie przewiduje si</w:t>
      </w:r>
      <w:r w:rsidR="000B6ADA" w:rsidRPr="00D24D1D">
        <w:rPr>
          <w:rFonts w:ascii="Arial" w:hAnsi="Arial" w:cs="Arial"/>
        </w:rPr>
        <w:t>ę stypendiów szkoleniowych dla U</w:t>
      </w:r>
      <w:r w:rsidRPr="00D24D1D">
        <w:rPr>
          <w:rFonts w:ascii="Arial" w:hAnsi="Arial" w:cs="Arial"/>
        </w:rPr>
        <w:t>czestników projektu.</w:t>
      </w:r>
    </w:p>
    <w:p w14:paraId="03055E6D" w14:textId="77777777" w:rsidR="007820E1" w:rsidRPr="00D24D1D" w:rsidRDefault="007820E1" w:rsidP="00A946F7">
      <w:pPr>
        <w:numPr>
          <w:ilvl w:val="0"/>
          <w:numId w:val="35"/>
        </w:numPr>
        <w:spacing w:before="100" w:line="360" w:lineRule="auto"/>
        <w:ind w:left="426" w:hanging="426"/>
        <w:contextualSpacing/>
        <w:rPr>
          <w:rFonts w:ascii="Arial" w:hAnsi="Arial" w:cs="Arial"/>
          <w:bCs/>
        </w:rPr>
      </w:pPr>
      <w:r w:rsidRPr="00D24D1D">
        <w:rPr>
          <w:rFonts w:ascii="Arial" w:hAnsi="Arial" w:cs="Arial"/>
        </w:rPr>
        <w:t xml:space="preserve">Uczestnik projektu jest zobowiązany potwierdzać uczestnictwo w szkoleniu na listach obecności i może zostać wykluczony z udziału w projekcie jeśli opuści więcej niż 20% godzin szkoleniowych. </w:t>
      </w:r>
      <w:r w:rsidRPr="00D24D1D">
        <w:rPr>
          <w:rFonts w:ascii="Arial" w:hAnsi="Arial" w:cs="Arial"/>
          <w:bCs/>
        </w:rPr>
        <w:t>Nieobecność na szkoleniu może być usprawiedliwiona w określonych przypadkach np.: choroba, wyjątkowe sytuacje losowe itp.</w:t>
      </w:r>
    </w:p>
    <w:p w14:paraId="000431B3" w14:textId="77777777" w:rsidR="007820E1" w:rsidRPr="00D24D1D" w:rsidRDefault="007820E1" w:rsidP="00A946F7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Szkolenia w wyjątkowych przypadkach spowodowanych siłą wyższą np. stan zagrożenia epidemicznego, stan epidemii mogą być realizowane również w formule zdalnej z wykorzystaniem szkoleń on-line i zachowaniem wymogów określonych dla realizacji form zdalnych.</w:t>
      </w:r>
    </w:p>
    <w:p w14:paraId="3BF3590D" w14:textId="1035D33B" w:rsidR="007820E1" w:rsidRPr="00D24D1D" w:rsidRDefault="007820E1" w:rsidP="00A946F7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ascii="Arial" w:hAnsi="Arial" w:cs="Arial"/>
        </w:rPr>
      </w:pPr>
      <w:r w:rsidRPr="00D24D1D">
        <w:rPr>
          <w:rFonts w:ascii="Arial" w:hAnsi="Arial" w:cs="Arial"/>
        </w:rPr>
        <w:t>Szkolenie zakończy się wydaniem uczestnikowi zaświadczenia potwierdzaj</w:t>
      </w:r>
      <w:r w:rsidR="005E22A3" w:rsidRPr="00D24D1D">
        <w:rPr>
          <w:rFonts w:ascii="Arial" w:hAnsi="Arial" w:cs="Arial"/>
        </w:rPr>
        <w:t>ącego ukończenie szkolenia</w:t>
      </w:r>
      <w:r w:rsidRPr="00D24D1D">
        <w:rPr>
          <w:rFonts w:ascii="Arial" w:hAnsi="Arial" w:cs="Arial"/>
        </w:rPr>
        <w:t>.</w:t>
      </w:r>
      <w:r w:rsidR="00F0460D" w:rsidRPr="00D24D1D">
        <w:rPr>
          <w:rFonts w:ascii="Arial" w:hAnsi="Arial" w:cs="Arial"/>
        </w:rPr>
        <w:t xml:space="preserve"> Ukończenie wsparcia szkoleniowego potwierdzone zaświadczeniem jest warunkiem koniecznym do udziału w kolejnym etapie projekt</w:t>
      </w:r>
      <w:r w:rsidR="005E22A3" w:rsidRPr="00D24D1D">
        <w:rPr>
          <w:rFonts w:ascii="Arial" w:hAnsi="Arial" w:cs="Arial"/>
        </w:rPr>
        <w:t xml:space="preserve">u </w:t>
      </w:r>
      <w:r w:rsidR="005E22A3" w:rsidRPr="00D24D1D">
        <w:rPr>
          <w:rFonts w:ascii="Arial" w:hAnsi="Arial" w:cs="Arial"/>
        </w:rPr>
        <w:lastRenderedPageBreak/>
        <w:t xml:space="preserve">jakim jest złożenie do oceny </w:t>
      </w:r>
      <w:r w:rsidR="005E22A3" w:rsidRPr="00D24D1D">
        <w:rPr>
          <w:rFonts w:ascii="Arial" w:hAnsi="Arial" w:cs="Arial"/>
          <w:i/>
        </w:rPr>
        <w:t>Wniosku o przyznanie środkó</w:t>
      </w:r>
      <w:r w:rsidR="00B93B7A" w:rsidRPr="00D24D1D">
        <w:rPr>
          <w:rFonts w:ascii="Arial" w:hAnsi="Arial" w:cs="Arial"/>
          <w:i/>
        </w:rPr>
        <w:t>w finansowych na rozwój przedsię</w:t>
      </w:r>
      <w:r w:rsidR="005E22A3" w:rsidRPr="00D24D1D">
        <w:rPr>
          <w:rFonts w:ascii="Arial" w:hAnsi="Arial" w:cs="Arial"/>
          <w:i/>
        </w:rPr>
        <w:t>biorczości</w:t>
      </w:r>
      <w:r w:rsidR="00F0460D" w:rsidRPr="00D24D1D">
        <w:rPr>
          <w:rFonts w:ascii="Arial" w:hAnsi="Arial" w:cs="Arial"/>
          <w:i/>
        </w:rPr>
        <w:t xml:space="preserve"> wraz z biznesplanem</w:t>
      </w:r>
      <w:r w:rsidR="00F0460D" w:rsidRPr="00D24D1D">
        <w:rPr>
          <w:rFonts w:ascii="Arial" w:hAnsi="Arial" w:cs="Arial"/>
        </w:rPr>
        <w:t>.</w:t>
      </w:r>
    </w:p>
    <w:p w14:paraId="55BB7B5C" w14:textId="77777777" w:rsidR="008E3025" w:rsidRPr="00D24D1D" w:rsidRDefault="008E3025" w:rsidP="008E3025">
      <w:pPr>
        <w:autoSpaceDE w:val="0"/>
        <w:autoSpaceDN w:val="0"/>
        <w:adjustRightInd w:val="0"/>
        <w:spacing w:before="120" w:after="120" w:line="360" w:lineRule="auto"/>
        <w:ind w:left="426"/>
        <w:contextualSpacing/>
        <w:rPr>
          <w:rFonts w:ascii="Arial" w:hAnsi="Arial" w:cs="Arial"/>
        </w:rPr>
      </w:pPr>
    </w:p>
    <w:p w14:paraId="298F6A00" w14:textId="34936E52" w:rsidR="008E3025" w:rsidRPr="00D24D1D" w:rsidRDefault="008E3025" w:rsidP="008E3025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D24D1D">
        <w:rPr>
          <w:b/>
          <w:bCs/>
          <w:color w:val="auto"/>
        </w:rPr>
        <w:t>§ 1</w:t>
      </w:r>
      <w:r w:rsidR="001B75D0" w:rsidRPr="00D24D1D">
        <w:rPr>
          <w:b/>
          <w:bCs/>
          <w:color w:val="auto"/>
        </w:rPr>
        <w:t>1</w:t>
      </w:r>
    </w:p>
    <w:p w14:paraId="01AC1AF7" w14:textId="357156B2" w:rsidR="007820E1" w:rsidRPr="00D24D1D" w:rsidRDefault="0072557A" w:rsidP="008E3025">
      <w:pPr>
        <w:autoSpaceDE w:val="0"/>
        <w:autoSpaceDN w:val="0"/>
        <w:adjustRightInd w:val="0"/>
        <w:spacing w:before="120" w:after="120" w:line="360" w:lineRule="auto"/>
        <w:ind w:left="426"/>
        <w:contextualSpacing/>
        <w:jc w:val="center"/>
        <w:rPr>
          <w:rFonts w:ascii="Arial" w:hAnsi="Arial" w:cs="Arial"/>
          <w:b/>
          <w:bCs/>
        </w:rPr>
      </w:pPr>
      <w:r w:rsidRPr="00D24D1D">
        <w:rPr>
          <w:rFonts w:ascii="Arial" w:hAnsi="Arial" w:cs="Arial"/>
          <w:b/>
          <w:bCs/>
        </w:rPr>
        <w:t>Wnioskowanie o w</w:t>
      </w:r>
      <w:r w:rsidR="008E3025" w:rsidRPr="00D24D1D">
        <w:rPr>
          <w:rFonts w:ascii="Arial" w:hAnsi="Arial" w:cs="Arial"/>
          <w:b/>
          <w:bCs/>
        </w:rPr>
        <w:t>sparcie finansowe na założenie działalności gospodarczej</w:t>
      </w:r>
    </w:p>
    <w:p w14:paraId="1020D8D1" w14:textId="77777777" w:rsidR="004B2C90" w:rsidRPr="00D24D1D" w:rsidRDefault="004B2C90" w:rsidP="006E5F38">
      <w:pPr>
        <w:autoSpaceDE w:val="0"/>
        <w:autoSpaceDN w:val="0"/>
        <w:adjustRightInd w:val="0"/>
        <w:spacing w:before="120" w:after="120" w:line="360" w:lineRule="auto"/>
        <w:ind w:left="426" w:hanging="284"/>
        <w:contextualSpacing/>
        <w:jc w:val="both"/>
        <w:rPr>
          <w:rFonts w:ascii="Arial" w:hAnsi="Arial" w:cs="Arial"/>
          <w:bCs/>
        </w:rPr>
      </w:pPr>
    </w:p>
    <w:p w14:paraId="1E851653" w14:textId="1B28C7AE" w:rsidR="00476199" w:rsidRPr="00D24D1D" w:rsidRDefault="00F0460D" w:rsidP="00A946F7">
      <w:pPr>
        <w:pStyle w:val="Akapitzlist"/>
        <w:numPr>
          <w:ilvl w:val="6"/>
          <w:numId w:val="30"/>
        </w:numPr>
        <w:tabs>
          <w:tab w:val="clear" w:pos="2662"/>
        </w:tabs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D24D1D">
        <w:rPr>
          <w:rFonts w:ascii="Arial" w:hAnsi="Arial" w:cs="Arial"/>
          <w:bCs/>
        </w:rPr>
        <w:t>Uczestnik</w:t>
      </w:r>
      <w:r w:rsidR="0072557A" w:rsidRPr="00D24D1D">
        <w:rPr>
          <w:rFonts w:ascii="Arial" w:hAnsi="Arial" w:cs="Arial"/>
          <w:bCs/>
        </w:rPr>
        <w:t>, który ukończył wsparcie szkoleniowe ub</w:t>
      </w:r>
      <w:r w:rsidRPr="00D24D1D">
        <w:rPr>
          <w:rFonts w:ascii="Arial" w:hAnsi="Arial" w:cs="Arial"/>
          <w:bCs/>
        </w:rPr>
        <w:t xml:space="preserve">iega się o otrzymanie wsparcia finansowego </w:t>
      </w:r>
      <w:r w:rsidR="006E5F38" w:rsidRPr="00D24D1D">
        <w:rPr>
          <w:rFonts w:ascii="Arial" w:hAnsi="Arial" w:cs="Arial"/>
          <w:bCs/>
        </w:rPr>
        <w:t xml:space="preserve">poprzez złożenie we wskazanym przez Projektodawcę terminie </w:t>
      </w:r>
      <w:r w:rsidR="006E5F38" w:rsidRPr="00D24D1D">
        <w:rPr>
          <w:rFonts w:ascii="Arial" w:hAnsi="Arial" w:cs="Arial"/>
          <w:bCs/>
          <w:i/>
        </w:rPr>
        <w:t>Wniosku o przyznanie środków finansowych</w:t>
      </w:r>
      <w:r w:rsidR="0048414B" w:rsidRPr="00D24D1D">
        <w:rPr>
          <w:rFonts w:ascii="Arial" w:hAnsi="Arial" w:cs="Arial"/>
          <w:bCs/>
          <w:i/>
        </w:rPr>
        <w:t xml:space="preserve"> na rozwój przedsiębiorczoś</w:t>
      </w:r>
      <w:r w:rsidR="00172F8A" w:rsidRPr="00D24D1D">
        <w:rPr>
          <w:rFonts w:ascii="Arial" w:hAnsi="Arial" w:cs="Arial"/>
          <w:bCs/>
          <w:i/>
        </w:rPr>
        <w:t>c</w:t>
      </w:r>
      <w:r w:rsidR="0048414B" w:rsidRPr="00D24D1D">
        <w:rPr>
          <w:rFonts w:ascii="Arial" w:hAnsi="Arial" w:cs="Arial"/>
          <w:bCs/>
          <w:i/>
        </w:rPr>
        <w:t>i</w:t>
      </w:r>
      <w:r w:rsidR="006E5F38" w:rsidRPr="00D24D1D">
        <w:rPr>
          <w:rFonts w:ascii="Arial" w:hAnsi="Arial" w:cs="Arial"/>
          <w:bCs/>
          <w:i/>
        </w:rPr>
        <w:t xml:space="preserve"> wraz z biznesplanem</w:t>
      </w:r>
      <w:r w:rsidR="00522010" w:rsidRPr="00D24D1D">
        <w:rPr>
          <w:rFonts w:ascii="Arial" w:hAnsi="Arial" w:cs="Arial"/>
          <w:bCs/>
          <w:i/>
        </w:rPr>
        <w:t xml:space="preserve"> (zwanym dalej Wnioskiem) </w:t>
      </w:r>
      <w:r w:rsidR="006E5F38" w:rsidRPr="00D24D1D">
        <w:rPr>
          <w:rFonts w:ascii="Arial" w:hAnsi="Arial" w:cs="Arial"/>
          <w:bCs/>
        </w:rPr>
        <w:t>i wymaganymi</w:t>
      </w:r>
      <w:r w:rsidR="0072557A" w:rsidRPr="00D24D1D">
        <w:rPr>
          <w:rFonts w:ascii="Arial" w:hAnsi="Arial" w:cs="Arial"/>
          <w:bCs/>
        </w:rPr>
        <w:t xml:space="preserve"> załącznikami</w:t>
      </w:r>
      <w:r w:rsidR="0048414B" w:rsidRPr="00D24D1D">
        <w:rPr>
          <w:rFonts w:ascii="Arial" w:hAnsi="Arial" w:cs="Arial"/>
          <w:bCs/>
        </w:rPr>
        <w:t>/o</w:t>
      </w:r>
      <w:r w:rsidR="00172F8A" w:rsidRPr="00D24D1D">
        <w:rPr>
          <w:rFonts w:ascii="Arial" w:hAnsi="Arial" w:cs="Arial"/>
          <w:bCs/>
        </w:rPr>
        <w:t>świadczeniami</w:t>
      </w:r>
      <w:r w:rsidR="0072557A" w:rsidRPr="00D24D1D">
        <w:rPr>
          <w:rFonts w:ascii="Arial" w:hAnsi="Arial" w:cs="Arial"/>
          <w:bCs/>
        </w:rPr>
        <w:t>.</w:t>
      </w:r>
      <w:r w:rsidR="00172F8A" w:rsidRPr="00D24D1D">
        <w:rPr>
          <w:rFonts w:ascii="Arial" w:hAnsi="Arial" w:cs="Arial"/>
          <w:bCs/>
        </w:rPr>
        <w:t xml:space="preserve"> </w:t>
      </w:r>
      <w:r w:rsidR="0072557A" w:rsidRPr="00D24D1D">
        <w:rPr>
          <w:rFonts w:ascii="Arial" w:hAnsi="Arial" w:cs="Arial"/>
          <w:bCs/>
        </w:rPr>
        <w:t xml:space="preserve">Złożony </w:t>
      </w:r>
      <w:r w:rsidR="0072557A" w:rsidRPr="00D24D1D">
        <w:rPr>
          <w:rFonts w:ascii="Arial" w:hAnsi="Arial" w:cs="Arial"/>
          <w:bCs/>
          <w:i/>
        </w:rPr>
        <w:t xml:space="preserve">Wniosek </w:t>
      </w:r>
      <w:r w:rsidR="00C91E19" w:rsidRPr="00D24D1D">
        <w:rPr>
          <w:rFonts w:ascii="Arial" w:hAnsi="Arial" w:cs="Arial"/>
          <w:bCs/>
        </w:rPr>
        <w:t>podlega ocenie formaln</w:t>
      </w:r>
      <w:r w:rsidR="009269AA" w:rsidRPr="00D24D1D">
        <w:rPr>
          <w:rFonts w:ascii="Arial" w:hAnsi="Arial" w:cs="Arial"/>
          <w:bCs/>
        </w:rPr>
        <w:t>ej i n</w:t>
      </w:r>
      <w:r w:rsidR="0072557A" w:rsidRPr="00D24D1D">
        <w:rPr>
          <w:rFonts w:ascii="Arial" w:hAnsi="Arial" w:cs="Arial"/>
          <w:bCs/>
        </w:rPr>
        <w:t xml:space="preserve">astępnie </w:t>
      </w:r>
      <w:r w:rsidR="009269AA" w:rsidRPr="00D24D1D">
        <w:rPr>
          <w:rFonts w:ascii="Arial" w:hAnsi="Arial" w:cs="Arial"/>
          <w:bCs/>
        </w:rPr>
        <w:t>merytorycznej</w:t>
      </w:r>
      <w:r w:rsidR="006E5F38" w:rsidRPr="00D24D1D">
        <w:rPr>
          <w:rFonts w:ascii="Arial" w:hAnsi="Arial" w:cs="Arial"/>
          <w:bCs/>
        </w:rPr>
        <w:t xml:space="preserve"> przez Komisję Oceny Wniosków (KOW).</w:t>
      </w:r>
      <w:r w:rsidR="004B2C90" w:rsidRPr="00D24D1D">
        <w:rPr>
          <w:rFonts w:ascii="Arial" w:hAnsi="Arial" w:cs="Arial"/>
          <w:bCs/>
        </w:rPr>
        <w:t xml:space="preserve"> </w:t>
      </w:r>
      <w:r w:rsidR="0072557A" w:rsidRPr="00D24D1D">
        <w:rPr>
          <w:rFonts w:ascii="Arial" w:hAnsi="Arial" w:cs="Arial"/>
          <w:bCs/>
        </w:rPr>
        <w:t xml:space="preserve">Ekspertów do </w:t>
      </w:r>
      <w:r w:rsidR="004B2C90" w:rsidRPr="00D24D1D">
        <w:rPr>
          <w:rFonts w:ascii="Arial" w:hAnsi="Arial" w:cs="Arial"/>
          <w:bCs/>
        </w:rPr>
        <w:t>Komisj</w:t>
      </w:r>
      <w:r w:rsidR="0072557A" w:rsidRPr="00D24D1D">
        <w:rPr>
          <w:rFonts w:ascii="Arial" w:hAnsi="Arial" w:cs="Arial"/>
          <w:bCs/>
        </w:rPr>
        <w:t>i</w:t>
      </w:r>
      <w:r w:rsidR="004B2C90" w:rsidRPr="00D24D1D">
        <w:rPr>
          <w:rFonts w:ascii="Arial" w:hAnsi="Arial" w:cs="Arial"/>
          <w:bCs/>
        </w:rPr>
        <w:t xml:space="preserve"> Oceny Wniosków powołuje Projektodawca. </w:t>
      </w:r>
      <w:r w:rsidR="006C7D17" w:rsidRPr="00D24D1D">
        <w:rPr>
          <w:rFonts w:ascii="Arial" w:hAnsi="Arial" w:cs="Arial"/>
          <w:bCs/>
        </w:rPr>
        <w:t xml:space="preserve"> </w:t>
      </w:r>
      <w:r w:rsidR="006C7D17" w:rsidRPr="00D24D1D">
        <w:rPr>
          <w:rFonts w:ascii="Arial" w:hAnsi="Arial" w:cs="Arial"/>
          <w:bCs/>
          <w:i/>
        </w:rPr>
        <w:t>Wzór Wniosku</w:t>
      </w:r>
      <w:r w:rsidR="004B2C90" w:rsidRPr="00D24D1D">
        <w:rPr>
          <w:rFonts w:ascii="Arial" w:hAnsi="Arial" w:cs="Arial"/>
          <w:bCs/>
          <w:i/>
        </w:rPr>
        <w:t xml:space="preserve"> o przyznanie środków finansowych</w:t>
      </w:r>
      <w:r w:rsidR="004B28B0" w:rsidRPr="00D24D1D">
        <w:rPr>
          <w:rFonts w:ascii="Arial" w:hAnsi="Arial" w:cs="Arial"/>
          <w:bCs/>
          <w:i/>
        </w:rPr>
        <w:t xml:space="preserve"> na rozwój przedsiębiorczości</w:t>
      </w:r>
      <w:r w:rsidR="004B2C90" w:rsidRPr="00D24D1D">
        <w:rPr>
          <w:rFonts w:ascii="Arial" w:hAnsi="Arial" w:cs="Arial"/>
          <w:bCs/>
          <w:i/>
        </w:rPr>
        <w:t xml:space="preserve"> wraz z biznesplanem</w:t>
      </w:r>
      <w:r w:rsidR="009269AA" w:rsidRPr="00D24D1D">
        <w:rPr>
          <w:rFonts w:ascii="Arial" w:hAnsi="Arial" w:cs="Arial"/>
          <w:bCs/>
        </w:rPr>
        <w:t xml:space="preserve"> i załącznikami/oświadczeniami</w:t>
      </w:r>
      <w:r w:rsidR="001D48B0" w:rsidRPr="00D24D1D">
        <w:rPr>
          <w:rFonts w:ascii="Arial" w:hAnsi="Arial" w:cs="Arial"/>
          <w:bCs/>
        </w:rPr>
        <w:t xml:space="preserve"> stanowi załącznik nr 8</w:t>
      </w:r>
      <w:r w:rsidR="000B6ADA" w:rsidRPr="00D24D1D">
        <w:rPr>
          <w:rFonts w:ascii="Arial" w:hAnsi="Arial" w:cs="Arial"/>
          <w:bCs/>
        </w:rPr>
        <w:t xml:space="preserve"> </w:t>
      </w:r>
      <w:r w:rsidR="006C7D17" w:rsidRPr="00D24D1D">
        <w:rPr>
          <w:rFonts w:ascii="Arial" w:hAnsi="Arial" w:cs="Arial"/>
          <w:bCs/>
        </w:rPr>
        <w:t>niniejszego Regulaminu.</w:t>
      </w:r>
    </w:p>
    <w:p w14:paraId="1E2BC93E" w14:textId="59990394" w:rsidR="00476199" w:rsidRPr="00D24D1D" w:rsidRDefault="004E3078" w:rsidP="00A946F7">
      <w:pPr>
        <w:pStyle w:val="Akapitzlist"/>
        <w:numPr>
          <w:ilvl w:val="6"/>
          <w:numId w:val="30"/>
        </w:numPr>
        <w:tabs>
          <w:tab w:val="clear" w:pos="2662"/>
        </w:tabs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D24D1D">
        <w:rPr>
          <w:rFonts w:ascii="Arial" w:hAnsi="Arial" w:cs="Arial"/>
        </w:rPr>
        <w:t>Uczestnik projektu może załączyć inne dokumenty, które są istotne z pu</w:t>
      </w:r>
      <w:r w:rsidR="006E70F8" w:rsidRPr="00D24D1D">
        <w:rPr>
          <w:rFonts w:ascii="Arial" w:hAnsi="Arial" w:cs="Arial"/>
        </w:rPr>
        <w:t xml:space="preserve">nktu widzenia ocenianego </w:t>
      </w:r>
      <w:r w:rsidR="006E70F8" w:rsidRPr="00D24D1D">
        <w:rPr>
          <w:rFonts w:ascii="Arial" w:hAnsi="Arial" w:cs="Arial"/>
          <w:i/>
        </w:rPr>
        <w:t>Wniosku</w:t>
      </w:r>
      <w:r w:rsidRPr="00D24D1D">
        <w:rPr>
          <w:rFonts w:ascii="Arial" w:hAnsi="Arial" w:cs="Arial"/>
          <w:i/>
        </w:rPr>
        <w:t>,</w:t>
      </w:r>
      <w:r w:rsidRPr="00D24D1D">
        <w:rPr>
          <w:rFonts w:ascii="Arial" w:hAnsi="Arial" w:cs="Arial"/>
        </w:rPr>
        <w:t xml:space="preserve"> np. umowy przedwstępne, umowy o współpracy, kserokopie uprawnień. </w:t>
      </w:r>
    </w:p>
    <w:p w14:paraId="3C2B465C" w14:textId="135DBDE9" w:rsidR="00476199" w:rsidRPr="00D24D1D" w:rsidRDefault="006C7D17" w:rsidP="00A946F7">
      <w:pPr>
        <w:pStyle w:val="Akapitzlist"/>
        <w:numPr>
          <w:ilvl w:val="6"/>
          <w:numId w:val="30"/>
        </w:numPr>
        <w:tabs>
          <w:tab w:val="clear" w:pos="2662"/>
        </w:tabs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D24D1D">
        <w:rPr>
          <w:rFonts w:ascii="Arial" w:hAnsi="Arial" w:cs="Arial"/>
          <w:bCs/>
        </w:rPr>
        <w:t xml:space="preserve">Projektodawca </w:t>
      </w:r>
      <w:r w:rsidR="005D28C1" w:rsidRPr="00D24D1D">
        <w:rPr>
          <w:rFonts w:ascii="Arial" w:hAnsi="Arial" w:cs="Arial"/>
          <w:bCs/>
        </w:rPr>
        <w:t xml:space="preserve">określa termin rozpoczęcia i zakończenia składania </w:t>
      </w:r>
      <w:r w:rsidR="005D28C1" w:rsidRPr="00D24D1D">
        <w:rPr>
          <w:rFonts w:ascii="Arial" w:hAnsi="Arial" w:cs="Arial"/>
          <w:bCs/>
          <w:i/>
        </w:rPr>
        <w:t xml:space="preserve">Wniosków </w:t>
      </w:r>
      <w:r w:rsidR="005D28C1" w:rsidRPr="00D24D1D">
        <w:rPr>
          <w:rFonts w:ascii="Arial" w:hAnsi="Arial" w:cs="Arial"/>
          <w:bCs/>
        </w:rPr>
        <w:t>i powiadamia o nim uczestników projektu</w:t>
      </w:r>
      <w:r w:rsidR="00E54256" w:rsidRPr="00D24D1D">
        <w:rPr>
          <w:rFonts w:ascii="Arial" w:hAnsi="Arial" w:cs="Arial"/>
          <w:bCs/>
        </w:rPr>
        <w:t xml:space="preserve"> co najmniej na 7 dni roboczych przed rozpoczęciem naboru</w:t>
      </w:r>
      <w:r w:rsidR="005D28C1" w:rsidRPr="00D24D1D">
        <w:rPr>
          <w:rFonts w:ascii="Arial" w:hAnsi="Arial" w:cs="Arial"/>
          <w:bCs/>
        </w:rPr>
        <w:t>.</w:t>
      </w:r>
      <w:r w:rsidR="000B6ADA" w:rsidRPr="00D24D1D">
        <w:rPr>
          <w:rFonts w:ascii="Arial" w:hAnsi="Arial" w:cs="Arial"/>
          <w:bCs/>
        </w:rPr>
        <w:t xml:space="preserve"> W projekcie przyjęto, że U</w:t>
      </w:r>
      <w:r w:rsidR="00D50486" w:rsidRPr="00D24D1D">
        <w:rPr>
          <w:rFonts w:ascii="Arial" w:hAnsi="Arial" w:cs="Arial"/>
          <w:bCs/>
        </w:rPr>
        <w:t>czestnicy zostaną powiadomieni o terminie poprzez stronę internetową projektu tj</w:t>
      </w:r>
      <w:r w:rsidR="005435EF" w:rsidRPr="00D24D1D">
        <w:rPr>
          <w:rFonts w:ascii="Arial" w:hAnsi="Arial" w:cs="Arial"/>
          <w:bCs/>
        </w:rPr>
        <w:t>. www.arslegnica.pl</w:t>
      </w:r>
      <w:r w:rsidR="005C4ED0" w:rsidRPr="00D24D1D">
        <w:rPr>
          <w:rFonts w:ascii="Arial" w:hAnsi="Arial" w:cs="Arial"/>
          <w:bCs/>
          <w:i/>
        </w:rPr>
        <w:t xml:space="preserve">, </w:t>
      </w:r>
      <w:r w:rsidR="005C4ED0" w:rsidRPr="00D24D1D">
        <w:rPr>
          <w:rFonts w:ascii="Arial" w:hAnsi="Arial" w:cs="Arial"/>
          <w:bCs/>
        </w:rPr>
        <w:t>w biurze projektu</w:t>
      </w:r>
      <w:r w:rsidR="005C4ED0" w:rsidRPr="00D24D1D">
        <w:rPr>
          <w:rFonts w:ascii="Arial" w:hAnsi="Arial" w:cs="Arial"/>
          <w:bCs/>
          <w:i/>
        </w:rPr>
        <w:t xml:space="preserve"> </w:t>
      </w:r>
      <w:r w:rsidR="005435EF" w:rsidRPr="00D24D1D">
        <w:rPr>
          <w:rFonts w:ascii="Arial" w:hAnsi="Arial" w:cs="Arial"/>
          <w:bCs/>
          <w:i/>
        </w:rPr>
        <w:t>ul. Okrzei 12 w Legnicy</w:t>
      </w:r>
      <w:r w:rsidR="005C4ED0" w:rsidRPr="00D24D1D">
        <w:rPr>
          <w:rFonts w:ascii="Arial" w:hAnsi="Arial" w:cs="Arial"/>
          <w:bCs/>
          <w:i/>
        </w:rPr>
        <w:t xml:space="preserve"> </w:t>
      </w:r>
      <w:r w:rsidR="00D50486" w:rsidRPr="00D24D1D">
        <w:rPr>
          <w:rFonts w:ascii="Arial" w:hAnsi="Arial" w:cs="Arial"/>
          <w:bCs/>
        </w:rPr>
        <w:t xml:space="preserve"> oraz </w:t>
      </w:r>
      <w:r w:rsidR="005435EF" w:rsidRPr="00D24D1D">
        <w:rPr>
          <w:rFonts w:ascii="Arial" w:hAnsi="Arial" w:cs="Arial"/>
          <w:bCs/>
          <w:i/>
        </w:rPr>
        <w:t>mailowo</w:t>
      </w:r>
      <w:r w:rsidR="00DF205D" w:rsidRPr="00D24D1D">
        <w:rPr>
          <w:rFonts w:ascii="Arial" w:hAnsi="Arial" w:cs="Arial"/>
          <w:bCs/>
          <w:i/>
        </w:rPr>
        <w:t>.</w:t>
      </w:r>
    </w:p>
    <w:p w14:paraId="4438AF4F" w14:textId="30621FCF" w:rsidR="00DF205D" w:rsidRPr="00D24D1D" w:rsidRDefault="00DF205D" w:rsidP="00A946F7">
      <w:pPr>
        <w:pStyle w:val="Akapitzlist"/>
        <w:numPr>
          <w:ilvl w:val="6"/>
          <w:numId w:val="30"/>
        </w:numPr>
        <w:tabs>
          <w:tab w:val="clear" w:pos="2662"/>
        </w:tabs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D24D1D">
        <w:rPr>
          <w:rFonts w:ascii="Arial" w:hAnsi="Arial" w:cs="Arial"/>
        </w:rPr>
        <w:t xml:space="preserve">Uczestnicy Projektu </w:t>
      </w:r>
      <w:r w:rsidR="00555B7A" w:rsidRPr="00D24D1D">
        <w:rPr>
          <w:rFonts w:ascii="Arial" w:hAnsi="Arial" w:cs="Arial"/>
        </w:rPr>
        <w:t>składają</w:t>
      </w:r>
      <w:r w:rsidRPr="00D24D1D">
        <w:rPr>
          <w:rFonts w:ascii="Arial" w:hAnsi="Arial" w:cs="Arial"/>
        </w:rPr>
        <w:t xml:space="preserve"> </w:t>
      </w:r>
      <w:r w:rsidR="00555B7A" w:rsidRPr="00D24D1D">
        <w:rPr>
          <w:rFonts w:ascii="Arial" w:hAnsi="Arial" w:cs="Arial"/>
          <w:i/>
        </w:rPr>
        <w:t>Wnioski</w:t>
      </w:r>
      <w:r w:rsidRPr="00D24D1D">
        <w:rPr>
          <w:rFonts w:ascii="Arial" w:hAnsi="Arial" w:cs="Arial"/>
        </w:rPr>
        <w:t xml:space="preserve"> wraz z wymaganymi załącznikami</w:t>
      </w:r>
      <w:r w:rsidR="00FE5804" w:rsidRPr="00D24D1D">
        <w:rPr>
          <w:rFonts w:ascii="Arial" w:hAnsi="Arial" w:cs="Arial"/>
        </w:rPr>
        <w:t xml:space="preserve"> i oświadczeniami</w:t>
      </w:r>
      <w:r w:rsidRPr="00D24D1D">
        <w:rPr>
          <w:rFonts w:ascii="Arial" w:hAnsi="Arial" w:cs="Arial"/>
        </w:rPr>
        <w:t xml:space="preserve">, zgodnie z wymogami opisanymi w ogłoszeniu o naborze, w terminie wyznaczonym przez Beneficjenta, zgodnie z definicją skutecznego doręczenia informacji wskazaną w §1 niniejszego Regulaminu. Osobiście dokumenty można składać w: </w:t>
      </w:r>
    </w:p>
    <w:p w14:paraId="5524B929" w14:textId="04A38CA4" w:rsidR="00476199" w:rsidRPr="00D24D1D" w:rsidRDefault="00DF205D" w:rsidP="00476199">
      <w:pPr>
        <w:pStyle w:val="Akapitzlist"/>
        <w:spacing w:before="120" w:after="120" w:line="360" w:lineRule="auto"/>
        <w:ind w:left="284"/>
        <w:rPr>
          <w:rFonts w:ascii="Arial" w:hAnsi="Arial" w:cs="Arial"/>
          <w:i/>
        </w:rPr>
      </w:pPr>
      <w:r w:rsidRPr="00D24D1D">
        <w:rPr>
          <w:rFonts w:ascii="Arial" w:hAnsi="Arial" w:cs="Arial"/>
          <w:b/>
        </w:rPr>
        <w:t>Biurze Projektu:</w:t>
      </w:r>
      <w:r w:rsidRPr="00D24D1D">
        <w:rPr>
          <w:rFonts w:ascii="Arial" w:hAnsi="Arial" w:cs="Arial"/>
          <w:b/>
          <w:i/>
        </w:rPr>
        <w:t xml:space="preserve"> </w:t>
      </w:r>
      <w:r w:rsidR="003E6320" w:rsidRPr="00D24D1D">
        <w:rPr>
          <w:rFonts w:ascii="Arial" w:hAnsi="Arial" w:cs="Arial"/>
          <w:i/>
        </w:rPr>
        <w:t>ul. Okrzei 12 w Legnicy, czynne od pon.-</w:t>
      </w:r>
      <w:r w:rsidR="003A2045" w:rsidRPr="00D24D1D">
        <w:rPr>
          <w:rFonts w:ascii="Arial" w:hAnsi="Arial" w:cs="Arial"/>
          <w:i/>
        </w:rPr>
        <w:t>piątku</w:t>
      </w:r>
      <w:r w:rsidR="003E6320" w:rsidRPr="00D24D1D">
        <w:rPr>
          <w:rFonts w:ascii="Arial" w:hAnsi="Arial" w:cs="Arial"/>
          <w:i/>
        </w:rPr>
        <w:t xml:space="preserve"> 9.00-15.00</w:t>
      </w:r>
    </w:p>
    <w:p w14:paraId="60AEB7B1" w14:textId="77777777" w:rsidR="00476199" w:rsidRPr="00D24D1D" w:rsidRDefault="00476199" w:rsidP="00A946F7">
      <w:pPr>
        <w:pStyle w:val="Akapitzlist"/>
        <w:numPr>
          <w:ilvl w:val="6"/>
          <w:numId w:val="30"/>
        </w:numPr>
        <w:tabs>
          <w:tab w:val="clear" w:pos="2662"/>
          <w:tab w:val="num" w:pos="426"/>
        </w:tabs>
        <w:spacing w:before="120" w:after="120" w:line="360" w:lineRule="auto"/>
        <w:ind w:left="426" w:hanging="426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>Beneficjent  dopuszcza składanie dokumentów w formie skanu za pośrednictwem poczty elektronicznej. Dokumenty takie muszą być przesłane w spakowanym pliku i zabezpieczone hasłem, które będzie przesłane w innym e-mailu.</w:t>
      </w:r>
      <w:r w:rsidRPr="00D24D1D" w:rsidDel="00B518E2">
        <w:rPr>
          <w:rFonts w:ascii="Arial" w:hAnsi="Arial" w:cs="Arial"/>
        </w:rPr>
        <w:t xml:space="preserve"> </w:t>
      </w:r>
    </w:p>
    <w:p w14:paraId="1BA5E405" w14:textId="77777777" w:rsidR="00476199" w:rsidRPr="00D24D1D" w:rsidRDefault="00476199" w:rsidP="00A946F7">
      <w:pPr>
        <w:pStyle w:val="Akapitzlist"/>
        <w:numPr>
          <w:ilvl w:val="6"/>
          <w:numId w:val="30"/>
        </w:numPr>
        <w:tabs>
          <w:tab w:val="clear" w:pos="2662"/>
          <w:tab w:val="num" w:pos="426"/>
        </w:tabs>
        <w:spacing w:before="120" w:after="120" w:line="360" w:lineRule="auto"/>
        <w:ind w:left="426" w:hanging="426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lastRenderedPageBreak/>
        <w:t>Dokumenty, które wpłyną do Beneficjenta przed lub po terminie określonym w ogłoszeniu o naborze nie będą rozpatrywane.</w:t>
      </w:r>
    </w:p>
    <w:p w14:paraId="4300F00C" w14:textId="41B85107" w:rsidR="00476199" w:rsidRPr="00D24D1D" w:rsidRDefault="000B6ADA" w:rsidP="00A946F7">
      <w:pPr>
        <w:pStyle w:val="Akapitzlist"/>
        <w:numPr>
          <w:ilvl w:val="6"/>
          <w:numId w:val="30"/>
        </w:numPr>
        <w:tabs>
          <w:tab w:val="clear" w:pos="2662"/>
          <w:tab w:val="num" w:pos="426"/>
        </w:tabs>
        <w:spacing w:before="120" w:after="120" w:line="360" w:lineRule="auto"/>
        <w:ind w:left="426" w:hanging="426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>Jeden U</w:t>
      </w:r>
      <w:r w:rsidR="00476199" w:rsidRPr="00D24D1D">
        <w:rPr>
          <w:rFonts w:ascii="Arial" w:hAnsi="Arial" w:cs="Arial"/>
        </w:rPr>
        <w:t xml:space="preserve">czestnik projektu może ubiegać się o wsparcie na rozwój przedsiębiorczości wyłącznie na podstawie jednego złożonego </w:t>
      </w:r>
      <w:r w:rsidR="00476199" w:rsidRPr="00D24D1D">
        <w:rPr>
          <w:rFonts w:ascii="Arial" w:hAnsi="Arial" w:cs="Arial"/>
          <w:i/>
        </w:rPr>
        <w:t>Wniosku</w:t>
      </w:r>
      <w:r w:rsidRPr="00D24D1D">
        <w:rPr>
          <w:rFonts w:ascii="Arial" w:hAnsi="Arial" w:cs="Arial"/>
        </w:rPr>
        <w:t>. W przypadku, gdy U</w:t>
      </w:r>
      <w:r w:rsidR="00476199" w:rsidRPr="00D24D1D">
        <w:rPr>
          <w:rFonts w:ascii="Arial" w:hAnsi="Arial" w:cs="Arial"/>
        </w:rPr>
        <w:t xml:space="preserve">czestnik projektu złoży więcej niż jeden </w:t>
      </w:r>
      <w:r w:rsidR="00476199" w:rsidRPr="00D24D1D">
        <w:rPr>
          <w:rFonts w:ascii="Arial" w:hAnsi="Arial" w:cs="Arial"/>
          <w:i/>
        </w:rPr>
        <w:t>Wniosek,</w:t>
      </w:r>
      <w:r w:rsidR="00476199" w:rsidRPr="00D24D1D">
        <w:rPr>
          <w:rFonts w:ascii="Arial" w:hAnsi="Arial" w:cs="Arial"/>
        </w:rPr>
        <w:t xml:space="preserve"> ocenie podlegał będzie tylko ten, który wpłynął jako pierwszy. Możliwe jest wycofanie złożonego </w:t>
      </w:r>
      <w:r w:rsidR="00476199" w:rsidRPr="00D24D1D">
        <w:rPr>
          <w:rFonts w:ascii="Arial" w:hAnsi="Arial" w:cs="Arial"/>
          <w:i/>
        </w:rPr>
        <w:t>Wniosku</w:t>
      </w:r>
      <w:r w:rsidR="00476199" w:rsidRPr="00D24D1D">
        <w:rPr>
          <w:rFonts w:ascii="Arial" w:hAnsi="Arial" w:cs="Arial"/>
        </w:rPr>
        <w:t xml:space="preserve"> i złożenie nowego w terminie trwania naboru.</w:t>
      </w:r>
    </w:p>
    <w:p w14:paraId="78F9A06D" w14:textId="77777777" w:rsidR="00555B7A" w:rsidRPr="00D24D1D" w:rsidRDefault="00476199" w:rsidP="00A946F7">
      <w:pPr>
        <w:pStyle w:val="Akapitzlist"/>
        <w:numPr>
          <w:ilvl w:val="6"/>
          <w:numId w:val="30"/>
        </w:numPr>
        <w:tabs>
          <w:tab w:val="clear" w:pos="2662"/>
          <w:tab w:val="num" w:pos="426"/>
        </w:tabs>
        <w:spacing w:before="120" w:after="120" w:line="360" w:lineRule="auto"/>
        <w:ind w:left="426" w:hanging="426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 xml:space="preserve">Wnioski </w:t>
      </w:r>
      <w:r w:rsidRPr="00D24D1D">
        <w:rPr>
          <w:rFonts w:ascii="Arial" w:hAnsi="Arial" w:cs="Arial"/>
        </w:rPr>
        <w:t xml:space="preserve">wraz z załącznikami powinny być wypełnione czytelnie w języku polskim (wskazane wypełnienie komputerowe lub drukowanymi literami). Przed złożeniem, </w:t>
      </w:r>
      <w:r w:rsidRPr="00D24D1D">
        <w:rPr>
          <w:rFonts w:ascii="Arial" w:hAnsi="Arial" w:cs="Arial"/>
          <w:i/>
        </w:rPr>
        <w:t xml:space="preserve">Wniosek </w:t>
      </w:r>
      <w:r w:rsidRPr="00D24D1D">
        <w:rPr>
          <w:rFonts w:ascii="Arial" w:hAnsi="Arial" w:cs="Arial"/>
        </w:rPr>
        <w:t>wraz z biznesplanem, załącznikami i oświadczeniami należy czytelnie własnoręcznie podpisać, w miejscach przeznaczonych do złożenia podpisu, i spiąć trwale wraz z załącznikami w sposób uniemożliwiający przypadkową dekompletację</w:t>
      </w:r>
      <w:r w:rsidR="00835434" w:rsidRPr="00D24D1D">
        <w:rPr>
          <w:rFonts w:ascii="Arial" w:hAnsi="Arial" w:cs="Arial"/>
        </w:rPr>
        <w:t>.</w:t>
      </w:r>
      <w:r w:rsidRPr="00D24D1D">
        <w:rPr>
          <w:rFonts w:ascii="Arial" w:hAnsi="Arial" w:cs="Arial"/>
        </w:rPr>
        <w:t xml:space="preserve"> </w:t>
      </w:r>
    </w:p>
    <w:p w14:paraId="45287BF3" w14:textId="491F0A5F" w:rsidR="00555B7A" w:rsidRPr="00D24D1D" w:rsidRDefault="000B6ADA" w:rsidP="00A946F7">
      <w:pPr>
        <w:pStyle w:val="Akapitzlist"/>
        <w:numPr>
          <w:ilvl w:val="6"/>
          <w:numId w:val="30"/>
        </w:numPr>
        <w:tabs>
          <w:tab w:val="clear" w:pos="2662"/>
          <w:tab w:val="num" w:pos="426"/>
        </w:tabs>
        <w:spacing w:before="120" w:after="120" w:line="360" w:lineRule="auto"/>
        <w:ind w:left="426" w:hanging="426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>Pola, które danego U</w:t>
      </w:r>
      <w:r w:rsidR="00476199" w:rsidRPr="00D24D1D">
        <w:rPr>
          <w:rFonts w:ascii="Arial" w:hAnsi="Arial" w:cs="Arial"/>
        </w:rPr>
        <w:t xml:space="preserve">czestnika projektu nie dotyczą należy uzupełnić formułą „nie dotyczy”. Pozostawienie jakiejkolwiek pozycji  we </w:t>
      </w:r>
      <w:r w:rsidR="00476199" w:rsidRPr="00D24D1D">
        <w:rPr>
          <w:rFonts w:ascii="Arial" w:hAnsi="Arial" w:cs="Arial"/>
          <w:i/>
        </w:rPr>
        <w:t>Wniosku</w:t>
      </w:r>
      <w:r w:rsidR="00476199" w:rsidRPr="00D24D1D">
        <w:rPr>
          <w:rFonts w:ascii="Arial" w:hAnsi="Arial" w:cs="Arial"/>
        </w:rPr>
        <w:t xml:space="preserve"> niewypełnionej stanowi błąd formalny. </w:t>
      </w:r>
    </w:p>
    <w:p w14:paraId="4651A9C1" w14:textId="77777777" w:rsidR="00555B7A" w:rsidRPr="00D24D1D" w:rsidRDefault="00476199" w:rsidP="00A946F7">
      <w:pPr>
        <w:pStyle w:val="Akapitzlist"/>
        <w:numPr>
          <w:ilvl w:val="6"/>
          <w:numId w:val="30"/>
        </w:numPr>
        <w:tabs>
          <w:tab w:val="clear" w:pos="2662"/>
          <w:tab w:val="num" w:pos="426"/>
        </w:tabs>
        <w:spacing w:before="120" w:after="120" w:line="360" w:lineRule="auto"/>
        <w:ind w:left="426" w:hanging="426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 xml:space="preserve">W przypadku składania kopii dokumentów  powinny być one potwierdzone za zgodność z oryginałem przez Uczestnika Projektu. Prawidłowo potwierdzona za zgodność kopia zawiera czytelny podpis Uczestnika Projektu z klauzulą „potwierdzam za zgodność z oryginałem” na każdej stronie lub „potwierdzam za zgodność z oryginałem od strony ... do strony ...” na pierwszej stronie dokumentu wielostronicowego. </w:t>
      </w:r>
    </w:p>
    <w:p w14:paraId="604CEEC5" w14:textId="77777777" w:rsidR="00555B7A" w:rsidRPr="00D24D1D" w:rsidRDefault="00476199" w:rsidP="00A946F7">
      <w:pPr>
        <w:pStyle w:val="Akapitzlist"/>
        <w:numPr>
          <w:ilvl w:val="6"/>
          <w:numId w:val="30"/>
        </w:numPr>
        <w:tabs>
          <w:tab w:val="clear" w:pos="2662"/>
          <w:tab w:val="num" w:pos="426"/>
        </w:tabs>
        <w:spacing w:before="120" w:after="120" w:line="360" w:lineRule="auto"/>
        <w:ind w:left="426" w:hanging="426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 xml:space="preserve">Niedopuszczalna jest ingerencja w treść wzoru </w:t>
      </w:r>
      <w:r w:rsidRPr="00D24D1D">
        <w:rPr>
          <w:rFonts w:ascii="Arial" w:hAnsi="Arial" w:cs="Arial"/>
          <w:i/>
        </w:rPr>
        <w:t>Wniosku</w:t>
      </w:r>
      <w:r w:rsidRPr="00D24D1D">
        <w:rPr>
          <w:rFonts w:ascii="Arial" w:hAnsi="Arial" w:cs="Arial"/>
        </w:rPr>
        <w:t xml:space="preserve"> oraz załączników, usuwanie zapisów, logotypów, złożenie nieaktualnych wersji dokumentów.</w:t>
      </w:r>
    </w:p>
    <w:p w14:paraId="786B7107" w14:textId="6835500D" w:rsidR="00476199" w:rsidRPr="00D24D1D" w:rsidRDefault="00476199" w:rsidP="00A946F7">
      <w:pPr>
        <w:pStyle w:val="Akapitzlist"/>
        <w:numPr>
          <w:ilvl w:val="6"/>
          <w:numId w:val="30"/>
        </w:numPr>
        <w:tabs>
          <w:tab w:val="clear" w:pos="2662"/>
          <w:tab w:val="num" w:pos="426"/>
        </w:tabs>
        <w:spacing w:before="120" w:after="120" w:line="360" w:lineRule="auto"/>
        <w:ind w:left="426" w:hanging="426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 xml:space="preserve">W przypadku składania </w:t>
      </w:r>
      <w:r w:rsidRPr="00D24D1D">
        <w:rPr>
          <w:rFonts w:ascii="Arial" w:hAnsi="Arial" w:cs="Arial"/>
          <w:i/>
        </w:rPr>
        <w:t>Wniosku</w:t>
      </w:r>
      <w:r w:rsidRPr="00D24D1D">
        <w:rPr>
          <w:rFonts w:ascii="Arial" w:hAnsi="Arial" w:cs="Arial"/>
        </w:rPr>
        <w:t xml:space="preserve"> w wersji papierowej należy złożyć go do biura projektu w zamkniętej kopercie opisanej według poniższego wzoru:</w:t>
      </w:r>
    </w:p>
    <w:p w14:paraId="4CDC15EC" w14:textId="77777777" w:rsidR="00476199" w:rsidRPr="00D24D1D" w:rsidRDefault="00476199" w:rsidP="00476199">
      <w:pPr>
        <w:pStyle w:val="Akapitzlist"/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644D1" wp14:editId="3A7ABA9A">
                <wp:simplePos x="0" y="0"/>
                <wp:positionH relativeFrom="column">
                  <wp:posOffset>164465</wp:posOffset>
                </wp:positionH>
                <wp:positionV relativeFrom="paragraph">
                  <wp:posOffset>83820</wp:posOffset>
                </wp:positionV>
                <wp:extent cx="5547995" cy="1386840"/>
                <wp:effectExtent l="0" t="0" r="14605" b="22860"/>
                <wp:wrapNone/>
                <wp:docPr id="4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7995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267EE5" w14:textId="77777777" w:rsidR="00377CD3" w:rsidRPr="00097A9C" w:rsidRDefault="00377CD3" w:rsidP="0047619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97A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Imię i Nazwisko </w:t>
                            </w:r>
                          </w:p>
                          <w:p w14:paraId="78DF0A34" w14:textId="77777777" w:rsidR="00377CD3" w:rsidRPr="00097A9C" w:rsidRDefault="00377CD3" w:rsidP="0047619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97A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Uczestnika/Uczestniczki projektu</w:t>
                            </w:r>
                          </w:p>
                          <w:p w14:paraId="1F976634" w14:textId="77777777" w:rsidR="00377CD3" w:rsidRPr="00097A9C" w:rsidRDefault="00377CD3" w:rsidP="0047619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97A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Nazwa przedsiębiorstwa (jeżeli dotyczy)</w:t>
                            </w:r>
                          </w:p>
                          <w:p w14:paraId="0E388F5E" w14:textId="77777777" w:rsidR="00377CD3" w:rsidRPr="00097A9C" w:rsidRDefault="00377CD3" w:rsidP="0047619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97A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Adres</w:t>
                            </w:r>
                          </w:p>
                          <w:p w14:paraId="2AE0BEA6" w14:textId="77777777" w:rsidR="00377CD3" w:rsidRPr="00097A9C" w:rsidRDefault="00377CD3" w:rsidP="0047619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0AFEB44F" w14:textId="2E18E119" w:rsidR="00377CD3" w:rsidRPr="00D24D1D" w:rsidRDefault="00377CD3" w:rsidP="0047619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Wniosek o przyznanie środków na rozwój przedsiębiorczości</w:t>
                            </w:r>
                            <w:r w:rsidRPr="00097A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w ramach projektu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„</w:t>
                            </w:r>
                            <w:r w:rsidRPr="00D24D1D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Twoja firma - Twój sukces!”</w:t>
                            </w:r>
                          </w:p>
                          <w:p w14:paraId="6857F18B" w14:textId="77777777" w:rsidR="00377CD3" w:rsidRPr="00D24D1D" w:rsidRDefault="00377CD3" w:rsidP="00476199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0DA6034" w14:textId="77777777" w:rsidR="00377CD3" w:rsidRPr="00D24D1D" w:rsidRDefault="00377CD3" w:rsidP="00476199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4A9644A" w14:textId="6ADE8B5F" w:rsidR="00377CD3" w:rsidRPr="00D24D1D" w:rsidRDefault="00377CD3" w:rsidP="00476199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24D1D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Agencja Rozwoju Społecznego "ARS" sp. z o.o.</w:t>
                            </w:r>
                          </w:p>
                          <w:p w14:paraId="1B035B9E" w14:textId="07DC933E" w:rsidR="00377CD3" w:rsidRPr="00063A96" w:rsidRDefault="00377CD3" w:rsidP="00476199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3366FF"/>
                              </w:rPr>
                            </w:pPr>
                            <w:r w:rsidRPr="00D24D1D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Ul. Okrzei 12, 59-220 Legnica</w:t>
                            </w:r>
                          </w:p>
                          <w:p w14:paraId="1179239B" w14:textId="77777777" w:rsidR="00377CD3" w:rsidRDefault="00377CD3" w:rsidP="0047619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12.95pt;margin-top:6.6pt;width:436.85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" fillcolor="window" strokeweight=".26467mm">
                <v:path arrowok="t"/>
                <v:textbox>
                  <w:txbxContent>
                    <w:p w14:paraId="6D267EE5" w14:textId="77777777" w:rsidR="00377CD3" w:rsidRPr="00097A9C" w:rsidRDefault="00377CD3" w:rsidP="0047619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97A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Imię i Nazwisko </w:t>
                      </w:r>
                    </w:p>
                    <w:p w14:paraId="78DF0A34" w14:textId="77777777" w:rsidR="00377CD3" w:rsidRPr="00097A9C" w:rsidRDefault="00377CD3" w:rsidP="0047619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97A9C">
                        <w:rPr>
                          <w:rFonts w:ascii="Calibri" w:hAnsi="Calibri"/>
                          <w:sz w:val="16"/>
                          <w:szCs w:val="16"/>
                        </w:rPr>
                        <w:t>Uczestnika/Uczestniczki projektu</w:t>
                      </w:r>
                    </w:p>
                    <w:p w14:paraId="1F976634" w14:textId="77777777" w:rsidR="00377CD3" w:rsidRPr="00097A9C" w:rsidRDefault="00377CD3" w:rsidP="0047619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97A9C">
                        <w:rPr>
                          <w:rFonts w:ascii="Calibri" w:hAnsi="Calibri"/>
                          <w:sz w:val="16"/>
                          <w:szCs w:val="16"/>
                        </w:rPr>
                        <w:t>Nazwa przedsiębiorstwa (jeżeli dotyczy)</w:t>
                      </w:r>
                    </w:p>
                    <w:p w14:paraId="0E388F5E" w14:textId="77777777" w:rsidR="00377CD3" w:rsidRPr="00097A9C" w:rsidRDefault="00377CD3" w:rsidP="0047619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97A9C">
                        <w:rPr>
                          <w:rFonts w:ascii="Calibri" w:hAnsi="Calibri"/>
                          <w:sz w:val="16"/>
                          <w:szCs w:val="16"/>
                        </w:rPr>
                        <w:t>Adres</w:t>
                      </w:r>
                    </w:p>
                    <w:p w14:paraId="2AE0BEA6" w14:textId="77777777" w:rsidR="00377CD3" w:rsidRPr="00097A9C" w:rsidRDefault="00377CD3" w:rsidP="0047619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0AFEB44F" w14:textId="2E18E119" w:rsidR="00377CD3" w:rsidRPr="00D24D1D" w:rsidRDefault="00377CD3" w:rsidP="00476199">
                      <w:pPr>
                        <w:jc w:val="center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Wniosek o przyznanie środków na rozwój przedsiębiorczości</w:t>
                      </w:r>
                      <w:r w:rsidRPr="00097A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w ramach projektu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„</w:t>
                      </w:r>
                      <w:r w:rsidRPr="00D24D1D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Twoja firma - Twój sukces!”</w:t>
                      </w:r>
                    </w:p>
                    <w:p w14:paraId="6857F18B" w14:textId="77777777" w:rsidR="00377CD3" w:rsidRPr="00D24D1D" w:rsidRDefault="00377CD3" w:rsidP="00476199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</w:p>
                    <w:p w14:paraId="10DA6034" w14:textId="77777777" w:rsidR="00377CD3" w:rsidRPr="00D24D1D" w:rsidRDefault="00377CD3" w:rsidP="00476199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</w:p>
                    <w:p w14:paraId="24A9644A" w14:textId="6ADE8B5F" w:rsidR="00377CD3" w:rsidRPr="00D24D1D" w:rsidRDefault="00377CD3" w:rsidP="00476199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 w:rsidRPr="00D24D1D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Agencja Rozwoju Społecznego "ARS" sp. z o.o.</w:t>
                      </w:r>
                    </w:p>
                    <w:p w14:paraId="1B035B9E" w14:textId="07DC933E" w:rsidR="00377CD3" w:rsidRPr="00063A96" w:rsidRDefault="00377CD3" w:rsidP="00476199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3366FF"/>
                        </w:rPr>
                      </w:pPr>
                      <w:r w:rsidRPr="00D24D1D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Ul. Okrzei 12, 59-220 Legnica</w:t>
                      </w:r>
                    </w:p>
                    <w:p w14:paraId="1179239B" w14:textId="77777777" w:rsidR="00377CD3" w:rsidRDefault="00377CD3" w:rsidP="0047619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41ECA8" w14:textId="77777777" w:rsidR="00476199" w:rsidRPr="00D24D1D" w:rsidRDefault="00476199" w:rsidP="00476199">
      <w:pPr>
        <w:pStyle w:val="Akapitzlist"/>
        <w:spacing w:before="120" w:after="120" w:line="360" w:lineRule="auto"/>
        <w:rPr>
          <w:rFonts w:ascii="Arial" w:hAnsi="Arial" w:cs="Arial"/>
        </w:rPr>
      </w:pPr>
    </w:p>
    <w:p w14:paraId="2620AE6B" w14:textId="77777777" w:rsidR="00476199" w:rsidRPr="00D24D1D" w:rsidRDefault="00476199" w:rsidP="00476199">
      <w:pPr>
        <w:pStyle w:val="Akapitzlist"/>
        <w:spacing w:before="120" w:after="120" w:line="360" w:lineRule="auto"/>
        <w:rPr>
          <w:rFonts w:ascii="Arial" w:hAnsi="Arial" w:cs="Arial"/>
        </w:rPr>
      </w:pPr>
    </w:p>
    <w:p w14:paraId="4ECFF9FD" w14:textId="77777777" w:rsidR="00476199" w:rsidRPr="00D24D1D" w:rsidRDefault="00476199" w:rsidP="00476199">
      <w:pPr>
        <w:spacing w:before="120" w:after="120" w:line="360" w:lineRule="auto"/>
        <w:rPr>
          <w:rFonts w:ascii="Arial" w:hAnsi="Arial" w:cs="Arial"/>
        </w:rPr>
      </w:pPr>
    </w:p>
    <w:p w14:paraId="5556A267" w14:textId="77777777" w:rsidR="00476199" w:rsidRPr="00D24D1D" w:rsidRDefault="00476199" w:rsidP="00DF205D">
      <w:pPr>
        <w:pStyle w:val="Akapitzlist"/>
        <w:spacing w:before="120" w:after="120" w:line="360" w:lineRule="auto"/>
        <w:ind w:left="284"/>
        <w:rPr>
          <w:rFonts w:ascii="Arial" w:hAnsi="Arial" w:cs="Arial"/>
        </w:rPr>
      </w:pPr>
    </w:p>
    <w:p w14:paraId="76598BAD" w14:textId="77777777" w:rsidR="00DF205D" w:rsidRPr="00D24D1D" w:rsidRDefault="00DF205D" w:rsidP="004E3078">
      <w:pPr>
        <w:pStyle w:val="Akapitzlist"/>
        <w:spacing w:before="120" w:after="120" w:line="360" w:lineRule="auto"/>
        <w:ind w:left="284"/>
        <w:rPr>
          <w:rFonts w:ascii="Arial" w:hAnsi="Arial" w:cs="Arial"/>
        </w:rPr>
      </w:pPr>
    </w:p>
    <w:p w14:paraId="3AA7D9FD" w14:textId="308BFD4F" w:rsidR="005C4ED0" w:rsidRPr="00D24D1D" w:rsidRDefault="00835434" w:rsidP="00A946F7">
      <w:pPr>
        <w:pStyle w:val="Akapitzlist"/>
        <w:numPr>
          <w:ilvl w:val="6"/>
          <w:numId w:val="30"/>
        </w:numPr>
        <w:tabs>
          <w:tab w:val="clear" w:pos="2662"/>
        </w:tabs>
        <w:spacing w:before="120" w:after="120" w:line="360" w:lineRule="auto"/>
        <w:ind w:left="284" w:hanging="426"/>
        <w:rPr>
          <w:rFonts w:ascii="Arial" w:hAnsi="Arial" w:cs="Arial"/>
          <w:u w:val="single"/>
        </w:rPr>
      </w:pPr>
      <w:r w:rsidRPr="00D24D1D">
        <w:rPr>
          <w:rFonts w:ascii="Arial" w:hAnsi="Arial" w:cs="Arial"/>
          <w:i/>
          <w:u w:val="single"/>
        </w:rPr>
        <w:t>Wniosek</w:t>
      </w:r>
      <w:r w:rsidRPr="00D24D1D">
        <w:rPr>
          <w:rFonts w:ascii="Arial" w:hAnsi="Arial" w:cs="Arial"/>
          <w:u w:val="single"/>
        </w:rPr>
        <w:t xml:space="preserve"> </w:t>
      </w:r>
      <w:r w:rsidR="000B6ADA" w:rsidRPr="00D24D1D">
        <w:rPr>
          <w:rFonts w:ascii="Arial" w:hAnsi="Arial" w:cs="Arial"/>
          <w:u w:val="single"/>
        </w:rPr>
        <w:t>musi zostać  złożony przez U</w:t>
      </w:r>
      <w:r w:rsidR="00584179" w:rsidRPr="00D24D1D">
        <w:rPr>
          <w:rFonts w:ascii="Arial" w:hAnsi="Arial" w:cs="Arial"/>
          <w:u w:val="single"/>
        </w:rPr>
        <w:t>czestnika Projektu przed zarejestrowaniem działalności gospodarczej.</w:t>
      </w:r>
    </w:p>
    <w:p w14:paraId="4042EE64" w14:textId="1BAF8ADC" w:rsidR="001D57E9" w:rsidRPr="00D24D1D" w:rsidRDefault="00584179" w:rsidP="001E562D">
      <w:pPr>
        <w:pStyle w:val="Akapitzlist"/>
        <w:numPr>
          <w:ilvl w:val="6"/>
          <w:numId w:val="30"/>
        </w:numPr>
        <w:tabs>
          <w:tab w:val="clear" w:pos="2662"/>
        </w:tabs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 xml:space="preserve">Uczestnik projektu do czasu złożenia </w:t>
      </w:r>
      <w:r w:rsidRPr="00D24D1D">
        <w:rPr>
          <w:rFonts w:ascii="Arial" w:hAnsi="Arial" w:cs="Arial"/>
          <w:i/>
          <w:iCs/>
        </w:rPr>
        <w:t xml:space="preserve">Wniosku </w:t>
      </w:r>
      <w:r w:rsidRPr="00D24D1D">
        <w:rPr>
          <w:rFonts w:ascii="Arial" w:hAnsi="Arial" w:cs="Arial"/>
        </w:rPr>
        <w:t>ma prawo dokonać zmiany rodzaju prowadzonej działalności gospodarczej w stosunku do informacji podanych w formularzu rekrutacyjnym. Powyższa zmiana powinna wynikać z udziału w etapie szkoleniowym, czyli oznacza, że dzięki u</w:t>
      </w:r>
      <w:r w:rsidR="000B6ADA" w:rsidRPr="00D24D1D">
        <w:rPr>
          <w:rFonts w:ascii="Arial" w:hAnsi="Arial" w:cs="Arial"/>
        </w:rPr>
        <w:t>działowi w etapie szkoleniowym U</w:t>
      </w:r>
      <w:r w:rsidRPr="00D24D1D">
        <w:rPr>
          <w:rFonts w:ascii="Arial" w:hAnsi="Arial" w:cs="Arial"/>
        </w:rPr>
        <w:t xml:space="preserve">czestnik projektu może zweryfikować swoje zamiary odnośnie przedmiotu działalności gospodarczej i dokonać odpowiedniej zmiany na etapie składania </w:t>
      </w:r>
      <w:r w:rsidRPr="00D24D1D">
        <w:rPr>
          <w:rFonts w:ascii="Arial" w:hAnsi="Arial" w:cs="Arial"/>
          <w:i/>
          <w:iCs/>
        </w:rPr>
        <w:t>Wniosku o przyznanie środków finansowych na rozwój przedsiębiorczości.</w:t>
      </w:r>
      <w:r w:rsidRPr="00D24D1D">
        <w:rPr>
          <w:rFonts w:ascii="Arial" w:hAnsi="Arial" w:cs="Arial"/>
        </w:rPr>
        <w:t xml:space="preserve"> </w:t>
      </w:r>
    </w:p>
    <w:p w14:paraId="386ECA40" w14:textId="77777777" w:rsidR="001E562D" w:rsidRPr="00D24D1D" w:rsidRDefault="001E562D" w:rsidP="001E562D">
      <w:pPr>
        <w:pStyle w:val="Akapitzlist"/>
        <w:spacing w:before="120" w:after="120" w:line="360" w:lineRule="auto"/>
        <w:ind w:left="284"/>
        <w:rPr>
          <w:rFonts w:ascii="Arial" w:hAnsi="Arial" w:cs="Arial"/>
        </w:rPr>
      </w:pPr>
    </w:p>
    <w:p w14:paraId="6C75E6ED" w14:textId="558090E1" w:rsidR="00AE5D8A" w:rsidRPr="00D24D1D" w:rsidRDefault="00AE5D8A" w:rsidP="00AE5D8A">
      <w:pPr>
        <w:pStyle w:val="Default"/>
        <w:spacing w:before="120" w:after="120" w:line="360" w:lineRule="auto"/>
        <w:ind w:left="142"/>
        <w:jc w:val="center"/>
        <w:rPr>
          <w:b/>
          <w:bCs/>
          <w:color w:val="auto"/>
        </w:rPr>
      </w:pPr>
      <w:r w:rsidRPr="00D24D1D">
        <w:rPr>
          <w:b/>
          <w:bCs/>
          <w:color w:val="auto"/>
        </w:rPr>
        <w:t>§ 1</w:t>
      </w:r>
      <w:r w:rsidR="001B75D0" w:rsidRPr="00D24D1D">
        <w:rPr>
          <w:b/>
          <w:bCs/>
          <w:color w:val="auto"/>
        </w:rPr>
        <w:t>2</w:t>
      </w:r>
    </w:p>
    <w:p w14:paraId="0228F5FB" w14:textId="6025EC7C" w:rsidR="00AE5D8A" w:rsidRPr="00D24D1D" w:rsidRDefault="00AE5D8A" w:rsidP="00AE5D8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</w:rPr>
      </w:pPr>
      <w:r w:rsidRPr="00D24D1D">
        <w:rPr>
          <w:rFonts w:ascii="Arial" w:hAnsi="Arial" w:cs="Arial"/>
          <w:b/>
          <w:bCs/>
        </w:rPr>
        <w:t>Ocena formalna Wniosków o przyznanie środków na rozwój przedsiębiorczości</w:t>
      </w:r>
    </w:p>
    <w:p w14:paraId="7D78394F" w14:textId="34AC2ACF" w:rsidR="00AE5D8A" w:rsidRPr="00D24D1D" w:rsidRDefault="00AE5D8A" w:rsidP="00A946F7">
      <w:pPr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  <w:bCs/>
        </w:rPr>
      </w:pPr>
      <w:r w:rsidRPr="00D24D1D">
        <w:rPr>
          <w:rFonts w:ascii="Arial" w:hAnsi="Arial" w:cs="Arial"/>
        </w:rPr>
        <w:t xml:space="preserve">Każdy </w:t>
      </w:r>
      <w:r w:rsidRPr="00D24D1D">
        <w:rPr>
          <w:rFonts w:ascii="Arial" w:hAnsi="Arial" w:cs="Arial"/>
          <w:i/>
        </w:rPr>
        <w:t>Wniosek</w:t>
      </w:r>
      <w:r w:rsidRPr="00D24D1D">
        <w:rPr>
          <w:rFonts w:ascii="Arial" w:hAnsi="Arial" w:cs="Arial"/>
        </w:rPr>
        <w:t xml:space="preserve"> jest oceniany pod względem formalnym przez </w:t>
      </w:r>
      <w:r w:rsidR="00E5394C" w:rsidRPr="00D24D1D">
        <w:rPr>
          <w:rFonts w:ascii="Arial" w:hAnsi="Arial" w:cs="Arial"/>
        </w:rPr>
        <w:t>osobę powołaną przez Beneficjenta</w:t>
      </w:r>
      <w:r w:rsidRPr="00D24D1D">
        <w:rPr>
          <w:rFonts w:ascii="Arial" w:hAnsi="Arial" w:cs="Arial"/>
        </w:rPr>
        <w:t xml:space="preserve"> na podstawie karty oceny formalnej wniosku, które</w:t>
      </w:r>
      <w:r w:rsidR="001D57E9" w:rsidRPr="00D24D1D">
        <w:rPr>
          <w:rFonts w:ascii="Arial" w:hAnsi="Arial" w:cs="Arial"/>
        </w:rPr>
        <w:t>j wzór stanowi załącznik nr 9</w:t>
      </w:r>
      <w:r w:rsidR="000B6ADA" w:rsidRPr="00D24D1D">
        <w:rPr>
          <w:rFonts w:ascii="Arial" w:hAnsi="Arial" w:cs="Arial"/>
        </w:rPr>
        <w:t xml:space="preserve"> do niniejszego Regulami</w:t>
      </w:r>
      <w:r w:rsidR="007E4438" w:rsidRPr="00D24D1D">
        <w:rPr>
          <w:rFonts w:ascii="Arial" w:hAnsi="Arial" w:cs="Arial"/>
        </w:rPr>
        <w:t>n</w:t>
      </w:r>
      <w:r w:rsidR="000B6ADA" w:rsidRPr="00D24D1D">
        <w:rPr>
          <w:rFonts w:ascii="Arial" w:hAnsi="Arial" w:cs="Arial"/>
        </w:rPr>
        <w:t>u.</w:t>
      </w:r>
      <w:r w:rsidRPr="00D24D1D">
        <w:rPr>
          <w:rFonts w:ascii="Arial" w:hAnsi="Arial" w:cs="Arial"/>
        </w:rPr>
        <w:t xml:space="preserve"> </w:t>
      </w:r>
    </w:p>
    <w:p w14:paraId="083B87DC" w14:textId="20CAB37A" w:rsidR="00AE5D8A" w:rsidRPr="00D24D1D" w:rsidRDefault="00AE5D8A" w:rsidP="00A946F7">
      <w:pPr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  <w:bCs/>
        </w:rPr>
      </w:pPr>
      <w:r w:rsidRPr="00D24D1D">
        <w:rPr>
          <w:rFonts w:ascii="Arial" w:hAnsi="Arial" w:cs="Arial"/>
          <w:bCs/>
        </w:rPr>
        <w:t xml:space="preserve">Osoby, których </w:t>
      </w:r>
      <w:r w:rsidRPr="00D24D1D">
        <w:rPr>
          <w:rFonts w:ascii="Arial" w:hAnsi="Arial" w:cs="Arial"/>
          <w:bCs/>
          <w:i/>
        </w:rPr>
        <w:t>Wnioski</w:t>
      </w:r>
      <w:r w:rsidRPr="00D24D1D">
        <w:rPr>
          <w:rFonts w:ascii="Arial" w:hAnsi="Arial" w:cs="Arial"/>
          <w:bCs/>
        </w:rPr>
        <w:t xml:space="preserve"> nie zawierają wymaganych załączników lub posiadają braki formalne, tj. np. brak podpisu, pozostawione puste pola</w:t>
      </w:r>
      <w:r w:rsidR="00B47CE3" w:rsidRPr="00D24D1D">
        <w:rPr>
          <w:rFonts w:ascii="Arial" w:hAnsi="Arial" w:cs="Arial"/>
          <w:bCs/>
        </w:rPr>
        <w:t xml:space="preserve"> </w:t>
      </w:r>
      <w:r w:rsidR="001E562D" w:rsidRPr="00D24D1D">
        <w:rPr>
          <w:rFonts w:ascii="Arial" w:hAnsi="Arial" w:cs="Arial"/>
          <w:bCs/>
        </w:rPr>
        <w:t>itd.</w:t>
      </w:r>
      <w:r w:rsidRPr="00D24D1D">
        <w:rPr>
          <w:rFonts w:ascii="Arial" w:hAnsi="Arial" w:cs="Arial"/>
          <w:bCs/>
        </w:rPr>
        <w:t xml:space="preserve">, będą </w:t>
      </w:r>
      <w:r w:rsidRPr="00D24D1D">
        <w:rPr>
          <w:rFonts w:ascii="Arial" w:hAnsi="Arial" w:cs="Arial"/>
        </w:rPr>
        <w:t>zgodnie z definicją skutecznego doręczenia informacj</w:t>
      </w:r>
      <w:r w:rsidRPr="00D24D1D">
        <w:rPr>
          <w:rFonts w:ascii="Arial" w:hAnsi="Arial" w:cs="Arial"/>
          <w:bCs/>
        </w:rPr>
        <w:t xml:space="preserve">i wezwane do ich uzupełnienia. </w:t>
      </w:r>
    </w:p>
    <w:p w14:paraId="6ED7B5A5" w14:textId="0A8AD254" w:rsidR="00AE5D8A" w:rsidRPr="00D24D1D" w:rsidRDefault="00AE5D8A" w:rsidP="00A946F7">
      <w:pPr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  <w:bCs/>
        </w:rPr>
      </w:pPr>
      <w:r w:rsidRPr="00D24D1D">
        <w:rPr>
          <w:rFonts w:ascii="Arial" w:hAnsi="Arial" w:cs="Arial"/>
        </w:rPr>
        <w:t xml:space="preserve">Korekty błędów formalnych należy dokonać, w ciągu </w:t>
      </w:r>
      <w:r w:rsidR="003A2045" w:rsidRPr="00D24D1D">
        <w:rPr>
          <w:rFonts w:ascii="Arial" w:hAnsi="Arial" w:cs="Arial"/>
          <w:i/>
        </w:rPr>
        <w:t xml:space="preserve">3 </w:t>
      </w:r>
      <w:r w:rsidRPr="00D24D1D">
        <w:rPr>
          <w:rFonts w:ascii="Arial" w:hAnsi="Arial" w:cs="Arial"/>
        </w:rPr>
        <w:t xml:space="preserve"> dni roboczych od daty otrzymania wezwania, zgodnie z definicją skutecznego doręczenia informacji określoną w §1 niniejszego Regulaminu. W celu przyspieszenia procedury korekty błędów formalnych, Beneficjent rekomenduje wizytę osobistą Uczestnika w Biurze Projektu.</w:t>
      </w:r>
    </w:p>
    <w:p w14:paraId="64607A05" w14:textId="67C6FC93" w:rsidR="00AE5D8A" w:rsidRPr="00D24D1D" w:rsidRDefault="00AE5D8A" w:rsidP="00A946F7">
      <w:pPr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  <w:bCs/>
        </w:rPr>
      </w:pPr>
      <w:r w:rsidRPr="00D24D1D">
        <w:rPr>
          <w:rFonts w:ascii="Arial" w:hAnsi="Arial" w:cs="Arial"/>
        </w:rPr>
        <w:t xml:space="preserve">Uczestnik zobowiązany jest do naniesienia poprawek/uzupełnienia złożonych dokumentów, a nie ponownego złożenia kompletu wymaganych dokumentów. Uzupełnienie lub poprawa </w:t>
      </w:r>
      <w:r w:rsidRPr="00D24D1D">
        <w:rPr>
          <w:rFonts w:ascii="Arial" w:hAnsi="Arial" w:cs="Arial"/>
          <w:i/>
        </w:rPr>
        <w:t>Wniosku</w:t>
      </w:r>
      <w:r w:rsidRPr="00D24D1D">
        <w:rPr>
          <w:rFonts w:ascii="Arial" w:hAnsi="Arial" w:cs="Arial"/>
        </w:rPr>
        <w:t xml:space="preserve"> może dotyczyć jedynie elementów wskazanych przez dokonującego oceny formalnej.</w:t>
      </w:r>
    </w:p>
    <w:p w14:paraId="6435EE0D" w14:textId="77777777" w:rsidR="00AE5D8A" w:rsidRPr="00D24D1D" w:rsidRDefault="00AE5D8A" w:rsidP="00A946F7">
      <w:pPr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  <w:bCs/>
        </w:rPr>
      </w:pPr>
      <w:r w:rsidRPr="00D24D1D">
        <w:rPr>
          <w:rFonts w:ascii="Arial" w:hAnsi="Arial" w:cs="Arial"/>
        </w:rPr>
        <w:t>Złożone oświadczenia podlegają korekcie formalnej wyłącznie w zakresie, który nie ma wpływu na treść merytoryczną oświadczenia (np. brak podpisu, oczywiste błędy pisarskie).</w:t>
      </w:r>
    </w:p>
    <w:p w14:paraId="03FA5992" w14:textId="230DFEC1" w:rsidR="00AE5D8A" w:rsidRPr="00D24D1D" w:rsidRDefault="00AE5D8A" w:rsidP="00A946F7">
      <w:pPr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  <w:bCs/>
        </w:rPr>
      </w:pPr>
      <w:r w:rsidRPr="00D24D1D">
        <w:rPr>
          <w:rFonts w:ascii="Arial" w:hAnsi="Arial" w:cs="Arial"/>
        </w:rPr>
        <w:t xml:space="preserve">Po dokonaniu poprawek/uzupełnień </w:t>
      </w:r>
      <w:r w:rsidRPr="00D24D1D">
        <w:rPr>
          <w:rFonts w:ascii="Arial" w:hAnsi="Arial" w:cs="Arial"/>
          <w:i/>
        </w:rPr>
        <w:t>Wniosek</w:t>
      </w:r>
      <w:r w:rsidRPr="00D24D1D">
        <w:rPr>
          <w:rFonts w:ascii="Arial" w:hAnsi="Arial" w:cs="Arial"/>
        </w:rPr>
        <w:t xml:space="preserve"> jest przekazywany do ponownej oceny formalnej.</w:t>
      </w:r>
    </w:p>
    <w:p w14:paraId="364AD848" w14:textId="22473C7D" w:rsidR="00AE5D8A" w:rsidRPr="00D24D1D" w:rsidRDefault="00AE5D8A" w:rsidP="00A946F7">
      <w:pPr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  <w:bCs/>
        </w:rPr>
      </w:pPr>
      <w:r w:rsidRPr="00D24D1D">
        <w:rPr>
          <w:rFonts w:ascii="Arial" w:hAnsi="Arial" w:cs="Arial"/>
        </w:rPr>
        <w:lastRenderedPageBreak/>
        <w:t xml:space="preserve">W przypadku niedokonania bądź błędnego dokonania poprawek/uzupełnień w terminie wskazanym w pkt 3 </w:t>
      </w:r>
      <w:r w:rsidRPr="00D24D1D">
        <w:rPr>
          <w:rFonts w:ascii="Arial" w:hAnsi="Arial" w:cs="Arial"/>
          <w:i/>
        </w:rPr>
        <w:t>Wniosek</w:t>
      </w:r>
      <w:r w:rsidRPr="00D24D1D">
        <w:rPr>
          <w:rFonts w:ascii="Arial" w:hAnsi="Arial" w:cs="Arial"/>
        </w:rPr>
        <w:t xml:space="preserve"> zostaje odrzucony z przyczyn formalnych.</w:t>
      </w:r>
    </w:p>
    <w:p w14:paraId="70581C5E" w14:textId="77777777" w:rsidR="00AE5D8A" w:rsidRPr="00D24D1D" w:rsidRDefault="00AE5D8A" w:rsidP="00A946F7">
      <w:pPr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  <w:bCs/>
        </w:rPr>
      </w:pPr>
      <w:r w:rsidRPr="00D24D1D">
        <w:rPr>
          <w:rFonts w:ascii="Arial" w:hAnsi="Arial" w:cs="Arial"/>
        </w:rPr>
        <w:t>Ponowna ocena formalna jest ostateczna i nie przysługuje od niej odwołanie.</w:t>
      </w:r>
    </w:p>
    <w:p w14:paraId="42ED365C" w14:textId="22A339B7" w:rsidR="007E62DB" w:rsidRPr="00D24D1D" w:rsidRDefault="00AE5D8A" w:rsidP="001E562D">
      <w:pPr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  <w:bCs/>
        </w:rPr>
      </w:pPr>
      <w:r w:rsidRPr="00D24D1D">
        <w:rPr>
          <w:rFonts w:ascii="Arial" w:hAnsi="Arial" w:cs="Arial"/>
          <w:i/>
        </w:rPr>
        <w:t>Wnioski</w:t>
      </w:r>
      <w:r w:rsidRPr="00D24D1D">
        <w:rPr>
          <w:rFonts w:ascii="Arial" w:hAnsi="Arial" w:cs="Arial"/>
        </w:rPr>
        <w:t>, które uzyskały pozytywną ocenę formalną będą podlegały ocenie merytorycznej.</w:t>
      </w:r>
    </w:p>
    <w:p w14:paraId="7FFEF537" w14:textId="77777777" w:rsidR="009B136C" w:rsidRPr="00D24D1D" w:rsidRDefault="009B136C" w:rsidP="00025328">
      <w:pPr>
        <w:pStyle w:val="Default"/>
        <w:spacing w:before="120" w:after="120" w:line="360" w:lineRule="auto"/>
        <w:ind w:left="720"/>
        <w:jc w:val="center"/>
        <w:rPr>
          <w:b/>
          <w:bCs/>
          <w:color w:val="auto"/>
        </w:rPr>
      </w:pPr>
    </w:p>
    <w:p w14:paraId="22456B79" w14:textId="3E488ABB" w:rsidR="00025328" w:rsidRPr="00D24D1D" w:rsidRDefault="00025328" w:rsidP="00025328">
      <w:pPr>
        <w:pStyle w:val="Default"/>
        <w:spacing w:before="120" w:after="120" w:line="360" w:lineRule="auto"/>
        <w:ind w:left="720"/>
        <w:jc w:val="center"/>
        <w:rPr>
          <w:b/>
          <w:bCs/>
          <w:color w:val="auto"/>
        </w:rPr>
      </w:pPr>
      <w:r w:rsidRPr="00D24D1D">
        <w:rPr>
          <w:b/>
          <w:bCs/>
          <w:color w:val="auto"/>
        </w:rPr>
        <w:t>§ 1</w:t>
      </w:r>
      <w:r w:rsidR="001B75D0" w:rsidRPr="00D24D1D">
        <w:rPr>
          <w:b/>
          <w:bCs/>
          <w:color w:val="auto"/>
        </w:rPr>
        <w:t>3</w:t>
      </w:r>
    </w:p>
    <w:p w14:paraId="5C38CE82" w14:textId="20CE849F" w:rsidR="00025328" w:rsidRPr="00D24D1D" w:rsidRDefault="00025328" w:rsidP="00025328">
      <w:pPr>
        <w:pStyle w:val="Akapitzlist"/>
        <w:autoSpaceDE w:val="0"/>
        <w:autoSpaceDN w:val="0"/>
        <w:adjustRightInd w:val="0"/>
        <w:spacing w:before="120" w:after="120" w:line="360" w:lineRule="auto"/>
        <w:ind w:left="1080"/>
        <w:jc w:val="center"/>
        <w:rPr>
          <w:rFonts w:ascii="Arial" w:hAnsi="Arial" w:cs="Arial"/>
          <w:b/>
          <w:bCs/>
        </w:rPr>
      </w:pPr>
      <w:r w:rsidRPr="00D24D1D">
        <w:rPr>
          <w:rFonts w:ascii="Arial" w:hAnsi="Arial" w:cs="Arial"/>
          <w:b/>
          <w:bCs/>
        </w:rPr>
        <w:t>Ocena merytoryczna Wniosków o przyznanie środków na rozwój przedsiębiorczości</w:t>
      </w:r>
    </w:p>
    <w:p w14:paraId="2DC28B0C" w14:textId="77777777" w:rsidR="000B6ADA" w:rsidRPr="00D24D1D" w:rsidRDefault="000B6ADA" w:rsidP="00025328">
      <w:pPr>
        <w:pStyle w:val="Akapitzlist"/>
        <w:autoSpaceDE w:val="0"/>
        <w:autoSpaceDN w:val="0"/>
        <w:adjustRightInd w:val="0"/>
        <w:spacing w:before="120" w:after="120" w:line="360" w:lineRule="auto"/>
        <w:ind w:left="1080"/>
        <w:jc w:val="center"/>
        <w:rPr>
          <w:rFonts w:ascii="Arial" w:hAnsi="Arial" w:cs="Arial"/>
          <w:b/>
          <w:bCs/>
        </w:rPr>
      </w:pPr>
    </w:p>
    <w:p w14:paraId="6F41F6B2" w14:textId="4E33F90C" w:rsidR="00E47B25" w:rsidRPr="00D24D1D" w:rsidRDefault="00E47B25" w:rsidP="00A946F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D24D1D">
        <w:rPr>
          <w:rFonts w:ascii="Arial" w:hAnsi="Arial" w:cs="Arial"/>
          <w:bCs/>
        </w:rPr>
        <w:t xml:space="preserve">Ocena </w:t>
      </w:r>
      <w:r w:rsidRPr="00D24D1D">
        <w:rPr>
          <w:rFonts w:ascii="Arial" w:hAnsi="Arial" w:cs="Arial"/>
          <w:bCs/>
          <w:i/>
        </w:rPr>
        <w:t>Wniosku</w:t>
      </w:r>
      <w:r w:rsidRPr="00D24D1D">
        <w:rPr>
          <w:rFonts w:ascii="Arial" w:hAnsi="Arial" w:cs="Arial"/>
          <w:bCs/>
        </w:rPr>
        <w:t xml:space="preserve"> </w:t>
      </w:r>
      <w:r w:rsidR="00D973BA" w:rsidRPr="00D24D1D">
        <w:rPr>
          <w:rFonts w:ascii="Arial" w:hAnsi="Arial" w:cs="Arial"/>
          <w:bCs/>
        </w:rPr>
        <w:t xml:space="preserve">przez </w:t>
      </w:r>
      <w:r w:rsidRPr="00D24D1D">
        <w:rPr>
          <w:rFonts w:ascii="Arial" w:hAnsi="Arial" w:cs="Arial"/>
          <w:bCs/>
        </w:rPr>
        <w:t>ekspertów</w:t>
      </w:r>
      <w:r w:rsidR="00DD2703" w:rsidRPr="00D24D1D">
        <w:rPr>
          <w:rFonts w:ascii="Arial" w:hAnsi="Arial" w:cs="Arial"/>
          <w:bCs/>
        </w:rPr>
        <w:t xml:space="preserve"> wchodzących w skład Komisji Oceny Wniosków</w:t>
      </w:r>
      <w:r w:rsidRPr="00D24D1D">
        <w:rPr>
          <w:rFonts w:ascii="Arial" w:hAnsi="Arial" w:cs="Arial"/>
          <w:bCs/>
        </w:rPr>
        <w:t xml:space="preserve"> jest dokonywana pod kątem potwierdzenia zasadności prowadzenia działalności gospodarczej przez danego uczestnika projektu, możliwości jej funkcjonowania i utrzymania się na rynku przez co najmniej minimalny wymagany okres 12 miesięcy oraz prawidłowości sporządzenia budżetu przedsięwzięcia. Ocena jest dokonywana przez dwóch członków Komisji Oceny Wniosków i dokumentowana w </w:t>
      </w:r>
      <w:r w:rsidRPr="00D24D1D">
        <w:rPr>
          <w:rFonts w:ascii="Arial" w:hAnsi="Arial" w:cs="Arial"/>
          <w:bCs/>
          <w:i/>
        </w:rPr>
        <w:t>Karcie oceny merytoryc</w:t>
      </w:r>
      <w:r w:rsidR="009B136C" w:rsidRPr="00D24D1D">
        <w:rPr>
          <w:rFonts w:ascii="Arial" w:hAnsi="Arial" w:cs="Arial"/>
          <w:bCs/>
          <w:i/>
        </w:rPr>
        <w:t>znej</w:t>
      </w:r>
      <w:r w:rsidR="009B136C" w:rsidRPr="00D24D1D">
        <w:rPr>
          <w:rFonts w:ascii="Arial" w:hAnsi="Arial" w:cs="Arial"/>
          <w:bCs/>
        </w:rPr>
        <w:t xml:space="preserve"> stanowiącej załącznik nr 10</w:t>
      </w:r>
      <w:r w:rsidR="000B6ADA" w:rsidRPr="00D24D1D">
        <w:rPr>
          <w:rFonts w:ascii="Arial" w:hAnsi="Arial" w:cs="Arial"/>
          <w:bCs/>
        </w:rPr>
        <w:t xml:space="preserve"> </w:t>
      </w:r>
      <w:r w:rsidRPr="00D24D1D">
        <w:rPr>
          <w:rFonts w:ascii="Arial" w:hAnsi="Arial" w:cs="Arial"/>
          <w:bCs/>
        </w:rPr>
        <w:t>do niniejszego Regulaminu.</w:t>
      </w:r>
    </w:p>
    <w:p w14:paraId="055A9CA6" w14:textId="0AB3932C" w:rsidR="00E47B25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284"/>
        <w:rPr>
          <w:rFonts w:ascii="Arial" w:eastAsia="DejaVuSans" w:hAnsi="Arial" w:cs="Arial"/>
          <w:i/>
        </w:rPr>
      </w:pPr>
      <w:r w:rsidRPr="00D24D1D">
        <w:rPr>
          <w:rFonts w:ascii="Arial" w:hAnsi="Arial" w:cs="Arial"/>
        </w:rPr>
        <w:t xml:space="preserve">Oceniane będą następujące elementy </w:t>
      </w:r>
    </w:p>
    <w:p w14:paraId="00383286" w14:textId="59F596E3" w:rsidR="00E47B25" w:rsidRPr="00D24D1D" w:rsidRDefault="00E47B25" w:rsidP="00A946F7">
      <w:pPr>
        <w:numPr>
          <w:ilvl w:val="0"/>
          <w:numId w:val="39"/>
        </w:numPr>
        <w:suppressAutoHyphens/>
        <w:spacing w:before="120" w:after="120" w:line="360" w:lineRule="auto"/>
        <w:ind w:left="1069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  <w:b/>
        </w:rPr>
        <w:t>Pomysł na Biznes</w:t>
      </w:r>
      <w:r w:rsidR="00841428" w:rsidRPr="00D24D1D">
        <w:rPr>
          <w:rFonts w:ascii="Arial" w:eastAsia="DejaVuSans" w:hAnsi="Arial" w:cs="Arial"/>
          <w:b/>
        </w:rPr>
        <w:t xml:space="preserve"> – wykonalność przedsięwzięcia</w:t>
      </w:r>
      <w:r w:rsidRPr="00D24D1D">
        <w:rPr>
          <w:rFonts w:ascii="Arial" w:eastAsia="DejaVuSans" w:hAnsi="Arial" w:cs="Arial"/>
          <w:b/>
        </w:rPr>
        <w:t>; Analiza Marketingowa –</w:t>
      </w:r>
      <w:r w:rsidRPr="00D24D1D">
        <w:rPr>
          <w:rFonts w:ascii="Arial" w:eastAsia="DejaVuSans" w:hAnsi="Arial" w:cs="Arial"/>
        </w:rPr>
        <w:t xml:space="preserve"> </w:t>
      </w:r>
      <w:r w:rsidRPr="00D24D1D">
        <w:rPr>
          <w:rFonts w:ascii="Arial" w:eastAsia="DejaVuSans" w:hAnsi="Arial" w:cs="Arial"/>
          <w:b/>
        </w:rPr>
        <w:t>max 35 pkt</w:t>
      </w:r>
      <w:r w:rsidRPr="00D24D1D">
        <w:rPr>
          <w:rFonts w:ascii="Arial" w:eastAsia="DejaVuSans" w:hAnsi="Arial" w:cs="Arial"/>
        </w:rPr>
        <w:t xml:space="preserve">.; minimum punktowe – 25 pkt. </w:t>
      </w:r>
    </w:p>
    <w:p w14:paraId="06F6E439" w14:textId="77777777" w:rsidR="00E47B25" w:rsidRPr="00D24D1D" w:rsidRDefault="00E47B25" w:rsidP="00A946F7">
      <w:pPr>
        <w:numPr>
          <w:ilvl w:val="1"/>
          <w:numId w:val="38"/>
        </w:numPr>
        <w:suppressAutoHyphens/>
        <w:spacing w:before="120" w:after="120" w:line="360" w:lineRule="auto"/>
        <w:ind w:left="1645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</w:rPr>
        <w:t>Opis produktu/usługi  0-9 pkt.</w:t>
      </w:r>
    </w:p>
    <w:p w14:paraId="489E1242" w14:textId="77777777" w:rsidR="00E47B25" w:rsidRPr="00D24D1D" w:rsidRDefault="00E47B25" w:rsidP="00A946F7">
      <w:pPr>
        <w:numPr>
          <w:ilvl w:val="1"/>
          <w:numId w:val="38"/>
        </w:numPr>
        <w:suppressAutoHyphens/>
        <w:spacing w:before="120" w:after="120" w:line="360" w:lineRule="auto"/>
        <w:ind w:left="1645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</w:rPr>
        <w:t>Klienci i charakterystyka rynku  0-9 pkt.</w:t>
      </w:r>
    </w:p>
    <w:p w14:paraId="732F54FE" w14:textId="77777777" w:rsidR="00E47B25" w:rsidRPr="00D24D1D" w:rsidRDefault="00E47B25" w:rsidP="00A946F7">
      <w:pPr>
        <w:numPr>
          <w:ilvl w:val="1"/>
          <w:numId w:val="38"/>
        </w:numPr>
        <w:suppressAutoHyphens/>
        <w:spacing w:before="120" w:after="120" w:line="360" w:lineRule="auto"/>
        <w:ind w:left="1645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</w:rPr>
        <w:t>Dystrybucja i promocja  0-4 pkt.</w:t>
      </w:r>
    </w:p>
    <w:p w14:paraId="79DC7BD2" w14:textId="77777777" w:rsidR="00E47B25" w:rsidRPr="00D24D1D" w:rsidRDefault="00E47B25" w:rsidP="00A946F7">
      <w:pPr>
        <w:numPr>
          <w:ilvl w:val="1"/>
          <w:numId w:val="38"/>
        </w:numPr>
        <w:suppressAutoHyphens/>
        <w:spacing w:before="120" w:after="120" w:line="360" w:lineRule="auto"/>
        <w:ind w:left="1645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</w:rPr>
        <w:t>Główni konkurenci  0-6 pkt.</w:t>
      </w:r>
    </w:p>
    <w:p w14:paraId="1A8728B1" w14:textId="77777777" w:rsidR="00E47B25" w:rsidRPr="00D24D1D" w:rsidRDefault="00E47B25" w:rsidP="00A946F7">
      <w:pPr>
        <w:numPr>
          <w:ilvl w:val="1"/>
          <w:numId w:val="38"/>
        </w:numPr>
        <w:suppressAutoHyphens/>
        <w:spacing w:before="120" w:after="120" w:line="360" w:lineRule="auto"/>
        <w:ind w:left="1645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</w:rPr>
        <w:t>Strategia konkurencji  0-7 pkt.</w:t>
      </w:r>
    </w:p>
    <w:p w14:paraId="4E30DC73" w14:textId="77777777" w:rsidR="00E47B25" w:rsidRPr="00D24D1D" w:rsidRDefault="00E47B25" w:rsidP="00A946F7">
      <w:pPr>
        <w:numPr>
          <w:ilvl w:val="0"/>
          <w:numId w:val="39"/>
        </w:numPr>
        <w:suppressAutoHyphens/>
        <w:spacing w:before="120" w:after="120" w:line="360" w:lineRule="auto"/>
        <w:ind w:left="1069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  <w:b/>
        </w:rPr>
        <w:t>Potencjał Wnioskodawcy – max 15 pkt</w:t>
      </w:r>
      <w:r w:rsidRPr="00D24D1D">
        <w:rPr>
          <w:rFonts w:ascii="Arial" w:eastAsia="DejaVuSans" w:hAnsi="Arial" w:cs="Arial"/>
        </w:rPr>
        <w:t>. minimum punktowe – 9 pkt.</w:t>
      </w:r>
    </w:p>
    <w:p w14:paraId="438612ED" w14:textId="77777777" w:rsidR="00E47B25" w:rsidRPr="00D24D1D" w:rsidRDefault="00E47B25" w:rsidP="00A946F7">
      <w:pPr>
        <w:numPr>
          <w:ilvl w:val="0"/>
          <w:numId w:val="40"/>
        </w:numPr>
        <w:suppressAutoHyphens/>
        <w:spacing w:before="120" w:after="120" w:line="360" w:lineRule="auto"/>
        <w:ind w:left="1633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</w:rPr>
        <w:t>Uczestnik posiada wykształcenie, wiedzę i doświadczenie do wdrożenia projektu 0 - 8 pkt.</w:t>
      </w:r>
    </w:p>
    <w:p w14:paraId="0990DE33" w14:textId="77777777" w:rsidR="00E47B25" w:rsidRPr="00D24D1D" w:rsidRDefault="00E47B25" w:rsidP="00A946F7">
      <w:pPr>
        <w:numPr>
          <w:ilvl w:val="0"/>
          <w:numId w:val="40"/>
        </w:numPr>
        <w:suppressAutoHyphens/>
        <w:spacing w:before="120" w:after="120" w:line="360" w:lineRule="auto"/>
        <w:ind w:left="1633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</w:rPr>
        <w:lastRenderedPageBreak/>
        <w:t>Uczestnik dysponuje potencjałem technicznym do wdrożenia projektu 0 - 7 pkt.</w:t>
      </w:r>
    </w:p>
    <w:p w14:paraId="15A904AD" w14:textId="44017703" w:rsidR="00E47B25" w:rsidRPr="00D24D1D" w:rsidRDefault="00E47B25" w:rsidP="00A946F7">
      <w:pPr>
        <w:numPr>
          <w:ilvl w:val="0"/>
          <w:numId w:val="39"/>
        </w:numPr>
        <w:suppressAutoHyphens/>
        <w:spacing w:before="120" w:after="120" w:line="360" w:lineRule="auto"/>
        <w:ind w:left="1069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  <w:b/>
        </w:rPr>
        <w:t>Opłacalność</w:t>
      </w:r>
      <w:r w:rsidR="00841428" w:rsidRPr="00D24D1D">
        <w:rPr>
          <w:rFonts w:ascii="Arial" w:eastAsia="DejaVuSans" w:hAnsi="Arial" w:cs="Arial"/>
          <w:b/>
        </w:rPr>
        <w:t>, niezbę</w:t>
      </w:r>
      <w:r w:rsidR="001601DB" w:rsidRPr="00D24D1D">
        <w:rPr>
          <w:rFonts w:ascii="Arial" w:eastAsia="DejaVuSans" w:hAnsi="Arial" w:cs="Arial"/>
          <w:b/>
        </w:rPr>
        <w:t>d</w:t>
      </w:r>
      <w:r w:rsidR="00841428" w:rsidRPr="00D24D1D">
        <w:rPr>
          <w:rFonts w:ascii="Arial" w:eastAsia="DejaVuSans" w:hAnsi="Arial" w:cs="Arial"/>
          <w:b/>
        </w:rPr>
        <w:t>ność</w:t>
      </w:r>
      <w:r w:rsidRPr="00D24D1D">
        <w:rPr>
          <w:rFonts w:ascii="Arial" w:eastAsia="DejaVuSans" w:hAnsi="Arial" w:cs="Arial"/>
          <w:b/>
        </w:rPr>
        <w:t xml:space="preserve"> i efektywność ekonomiczna przedsięwzięcia –</w:t>
      </w:r>
      <w:r w:rsidRPr="00D24D1D">
        <w:rPr>
          <w:rFonts w:ascii="Arial" w:eastAsia="DejaVuSans" w:hAnsi="Arial" w:cs="Arial"/>
        </w:rPr>
        <w:t xml:space="preserve"> </w:t>
      </w:r>
      <w:r w:rsidRPr="00D24D1D">
        <w:rPr>
          <w:rFonts w:ascii="Arial" w:eastAsia="DejaVuSans" w:hAnsi="Arial" w:cs="Arial"/>
          <w:b/>
        </w:rPr>
        <w:t>max 40 pkt</w:t>
      </w:r>
      <w:r w:rsidRPr="00D24D1D">
        <w:rPr>
          <w:rFonts w:ascii="Arial" w:eastAsia="DejaVuSans" w:hAnsi="Arial" w:cs="Arial"/>
        </w:rPr>
        <w:t>. minimum punktowe – 30 pkt.</w:t>
      </w:r>
    </w:p>
    <w:p w14:paraId="10251287" w14:textId="77777777" w:rsidR="00E47B25" w:rsidRPr="00D24D1D" w:rsidRDefault="00E47B25" w:rsidP="00A946F7">
      <w:pPr>
        <w:numPr>
          <w:ilvl w:val="0"/>
          <w:numId w:val="41"/>
        </w:numPr>
        <w:suppressAutoHyphens/>
        <w:spacing w:before="120" w:after="120" w:line="360" w:lineRule="auto"/>
        <w:ind w:left="1633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</w:rPr>
        <w:t xml:space="preserve">Przewidywane wydatki są uzasadnione pod względem </w:t>
      </w:r>
      <w:proofErr w:type="spellStart"/>
      <w:r w:rsidRPr="00D24D1D">
        <w:rPr>
          <w:rFonts w:ascii="Arial" w:eastAsia="DejaVuSans" w:hAnsi="Arial" w:cs="Arial"/>
        </w:rPr>
        <w:t>ekonomiczno</w:t>
      </w:r>
      <w:proofErr w:type="spellEnd"/>
      <w:r w:rsidRPr="00D24D1D">
        <w:rPr>
          <w:rFonts w:ascii="Arial" w:eastAsia="DejaVuSans" w:hAnsi="Arial" w:cs="Arial"/>
        </w:rPr>
        <w:t xml:space="preserve"> - finansowym 0 – 22 pkt.</w:t>
      </w:r>
    </w:p>
    <w:p w14:paraId="794488ED" w14:textId="77777777" w:rsidR="00E47B25" w:rsidRPr="00D24D1D" w:rsidRDefault="00E47B25" w:rsidP="00A946F7">
      <w:pPr>
        <w:numPr>
          <w:ilvl w:val="0"/>
          <w:numId w:val="41"/>
        </w:numPr>
        <w:suppressAutoHyphens/>
        <w:spacing w:before="120" w:after="120" w:line="360" w:lineRule="auto"/>
        <w:ind w:left="1633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</w:rPr>
        <w:t xml:space="preserve">Wykonalność </w:t>
      </w:r>
      <w:proofErr w:type="spellStart"/>
      <w:r w:rsidRPr="00D24D1D">
        <w:rPr>
          <w:rFonts w:ascii="Arial" w:eastAsia="DejaVuSans" w:hAnsi="Arial" w:cs="Arial"/>
        </w:rPr>
        <w:t>ekonomiczno</w:t>
      </w:r>
      <w:proofErr w:type="spellEnd"/>
      <w:r w:rsidRPr="00D24D1D">
        <w:rPr>
          <w:rFonts w:ascii="Arial" w:eastAsia="DejaVuSans" w:hAnsi="Arial" w:cs="Arial"/>
        </w:rPr>
        <w:t xml:space="preserve"> - finansowa 0 - 12 pkt.</w:t>
      </w:r>
    </w:p>
    <w:p w14:paraId="5545DBAA" w14:textId="77777777" w:rsidR="00E47B25" w:rsidRPr="00D24D1D" w:rsidRDefault="00E47B25" w:rsidP="00A946F7">
      <w:pPr>
        <w:numPr>
          <w:ilvl w:val="0"/>
          <w:numId w:val="41"/>
        </w:numPr>
        <w:suppressAutoHyphens/>
        <w:spacing w:before="120" w:after="120" w:line="360" w:lineRule="auto"/>
        <w:ind w:left="1633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</w:rPr>
        <w:t>Prognoza finansowa 0 - 6 pkt.</w:t>
      </w:r>
    </w:p>
    <w:p w14:paraId="7408F46D" w14:textId="77777777" w:rsidR="00E47B25" w:rsidRPr="00D24D1D" w:rsidRDefault="00E47B25" w:rsidP="00A946F7">
      <w:pPr>
        <w:numPr>
          <w:ilvl w:val="0"/>
          <w:numId w:val="39"/>
        </w:numPr>
        <w:suppressAutoHyphens/>
        <w:spacing w:before="120" w:after="120" w:line="360" w:lineRule="auto"/>
        <w:ind w:left="1069"/>
        <w:rPr>
          <w:rFonts w:ascii="Arial" w:eastAsia="DejaVuSans" w:hAnsi="Arial" w:cs="Arial"/>
        </w:rPr>
      </w:pPr>
      <w:r w:rsidRPr="00D24D1D">
        <w:rPr>
          <w:rFonts w:ascii="Arial" w:eastAsia="DejaVuSans" w:hAnsi="Arial" w:cs="Arial"/>
          <w:b/>
        </w:rPr>
        <w:t>Operacyjność i kompletność – max 10 pkt</w:t>
      </w:r>
      <w:r w:rsidRPr="00D24D1D">
        <w:rPr>
          <w:rFonts w:ascii="Arial" w:eastAsia="DejaVuSans" w:hAnsi="Arial" w:cs="Arial"/>
        </w:rPr>
        <w:t>. minimum punktowe – 6 pkt.</w:t>
      </w:r>
    </w:p>
    <w:p w14:paraId="1695FA7A" w14:textId="77777777" w:rsidR="00E47B25" w:rsidRPr="00D24D1D" w:rsidRDefault="00E47B25" w:rsidP="00A946F7">
      <w:pPr>
        <w:numPr>
          <w:ilvl w:val="0"/>
          <w:numId w:val="42"/>
        </w:numPr>
        <w:suppressAutoHyphens/>
        <w:spacing w:before="120" w:after="120" w:line="360" w:lineRule="auto"/>
        <w:ind w:left="1633"/>
        <w:rPr>
          <w:rFonts w:ascii="Arial" w:hAnsi="Arial" w:cs="Arial"/>
        </w:rPr>
      </w:pPr>
      <w:r w:rsidRPr="00D24D1D">
        <w:rPr>
          <w:rFonts w:ascii="Arial" w:eastAsia="DejaVuSans" w:hAnsi="Arial" w:cs="Arial"/>
        </w:rPr>
        <w:t>Przejrzystość, prostota, zrozumiałość 0 – 5 pkt.</w:t>
      </w:r>
    </w:p>
    <w:p w14:paraId="12B6DDFC" w14:textId="77777777" w:rsidR="00E47B25" w:rsidRPr="00D24D1D" w:rsidRDefault="00E47B25" w:rsidP="00A946F7">
      <w:pPr>
        <w:numPr>
          <w:ilvl w:val="0"/>
          <w:numId w:val="42"/>
        </w:numPr>
        <w:suppressAutoHyphens/>
        <w:spacing w:before="120" w:after="120" w:line="360" w:lineRule="auto"/>
        <w:ind w:left="1633"/>
        <w:rPr>
          <w:rFonts w:ascii="Arial" w:hAnsi="Arial" w:cs="Arial"/>
        </w:rPr>
      </w:pPr>
      <w:r w:rsidRPr="00D24D1D">
        <w:rPr>
          <w:rFonts w:ascii="Arial" w:eastAsia="DejaVuSans" w:hAnsi="Arial" w:cs="Arial"/>
        </w:rPr>
        <w:t>Całościowość opisu przedsięwzięcia 0 – 5 pkt.</w:t>
      </w:r>
    </w:p>
    <w:p w14:paraId="0C6EC0DA" w14:textId="7D18658C" w:rsidR="00E47B25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 xml:space="preserve">W trakcie oceny merytorycznej </w:t>
      </w:r>
      <w:r w:rsidRPr="00D24D1D">
        <w:rPr>
          <w:rFonts w:ascii="Arial" w:hAnsi="Arial" w:cs="Arial"/>
          <w:i/>
        </w:rPr>
        <w:t>Wniosek</w:t>
      </w:r>
      <w:r w:rsidRPr="00D24D1D">
        <w:rPr>
          <w:rFonts w:ascii="Arial" w:hAnsi="Arial" w:cs="Arial"/>
        </w:rPr>
        <w:t xml:space="preserve"> może uzyskać maksymalnie </w:t>
      </w:r>
      <w:r w:rsidRPr="00D24D1D">
        <w:rPr>
          <w:rFonts w:ascii="Arial" w:hAnsi="Arial" w:cs="Arial"/>
          <w:b/>
        </w:rPr>
        <w:t>100 pkt</w:t>
      </w:r>
      <w:r w:rsidRPr="00D24D1D">
        <w:rPr>
          <w:rFonts w:ascii="Arial" w:hAnsi="Arial" w:cs="Arial"/>
        </w:rPr>
        <w:t xml:space="preserve">. </w:t>
      </w:r>
    </w:p>
    <w:p w14:paraId="21284BDD" w14:textId="46084C8A" w:rsidR="00431C35" w:rsidRPr="00D24D1D" w:rsidRDefault="00431C3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 xml:space="preserve">Pozytywna ocena </w:t>
      </w:r>
      <w:r w:rsidRPr="00D24D1D">
        <w:rPr>
          <w:rFonts w:ascii="Arial" w:hAnsi="Arial" w:cs="Arial"/>
          <w:i/>
        </w:rPr>
        <w:t>Wniosku i biznesplanu</w:t>
      </w:r>
      <w:r w:rsidRPr="00D24D1D">
        <w:rPr>
          <w:rFonts w:ascii="Arial" w:hAnsi="Arial" w:cs="Arial"/>
        </w:rPr>
        <w:t xml:space="preserve"> oznacza, że uczestnik otrzymał minimum punktowe we wszystkich częściach oceny</w:t>
      </w:r>
      <w:r w:rsidR="009A4B55" w:rsidRPr="00D24D1D">
        <w:rPr>
          <w:rFonts w:ascii="Arial" w:hAnsi="Arial" w:cs="Arial"/>
        </w:rPr>
        <w:t>,</w:t>
      </w:r>
      <w:r w:rsidRPr="00D24D1D">
        <w:rPr>
          <w:rFonts w:ascii="Arial" w:hAnsi="Arial" w:cs="Arial"/>
        </w:rPr>
        <w:t xml:space="preserve"> o których mowa w ust.</w:t>
      </w:r>
      <w:r w:rsidRPr="00D24D1D">
        <w:rPr>
          <w:rFonts w:ascii="Arial" w:hAnsi="Arial" w:cs="Arial"/>
          <w:i/>
        </w:rPr>
        <w:t xml:space="preserve"> </w:t>
      </w:r>
      <w:r w:rsidRPr="00D24D1D">
        <w:rPr>
          <w:rFonts w:ascii="Arial" w:hAnsi="Arial" w:cs="Arial"/>
        </w:rPr>
        <w:t xml:space="preserve">2 </w:t>
      </w:r>
      <w:proofErr w:type="spellStart"/>
      <w:r w:rsidRPr="00D24D1D">
        <w:rPr>
          <w:rFonts w:ascii="Arial" w:hAnsi="Arial" w:cs="Arial"/>
        </w:rPr>
        <w:t>ppkt</w:t>
      </w:r>
      <w:proofErr w:type="spellEnd"/>
      <w:r w:rsidRPr="00D24D1D">
        <w:rPr>
          <w:rFonts w:ascii="Arial" w:hAnsi="Arial" w:cs="Arial"/>
        </w:rPr>
        <w:t xml:space="preserve"> a-d</w:t>
      </w:r>
      <w:r w:rsidRPr="00D24D1D">
        <w:rPr>
          <w:rFonts w:ascii="Arial" w:hAnsi="Arial" w:cs="Arial"/>
          <w:i/>
        </w:rPr>
        <w:t xml:space="preserve"> </w:t>
      </w:r>
      <w:r w:rsidRPr="00D24D1D">
        <w:rPr>
          <w:rFonts w:ascii="Arial" w:hAnsi="Arial" w:cs="Arial"/>
        </w:rPr>
        <w:t>oraz co najmniej</w:t>
      </w:r>
      <w:r w:rsidRPr="00D24D1D">
        <w:rPr>
          <w:rFonts w:ascii="Arial" w:hAnsi="Arial" w:cs="Arial"/>
          <w:i/>
        </w:rPr>
        <w:t xml:space="preserve"> </w:t>
      </w:r>
      <w:r w:rsidR="003A2045" w:rsidRPr="00D24D1D">
        <w:rPr>
          <w:rFonts w:ascii="Arial" w:hAnsi="Arial" w:cs="Arial"/>
          <w:i/>
        </w:rPr>
        <w:t xml:space="preserve">60 </w:t>
      </w:r>
      <w:r w:rsidRPr="00D24D1D">
        <w:rPr>
          <w:rFonts w:ascii="Arial" w:hAnsi="Arial" w:cs="Arial"/>
        </w:rPr>
        <w:t>pkt</w:t>
      </w:r>
      <w:r w:rsidRPr="00D24D1D">
        <w:rPr>
          <w:rFonts w:ascii="Arial" w:hAnsi="Arial" w:cs="Arial"/>
          <w:i/>
        </w:rPr>
        <w:t xml:space="preserve">  </w:t>
      </w:r>
      <w:r w:rsidRPr="00D24D1D">
        <w:rPr>
          <w:rFonts w:ascii="Arial" w:hAnsi="Arial" w:cs="Arial"/>
        </w:rPr>
        <w:t>ogółem.</w:t>
      </w:r>
      <w:r w:rsidRPr="00D24D1D">
        <w:rPr>
          <w:rFonts w:ascii="Arial" w:hAnsi="Arial" w:cs="Arial"/>
          <w:i/>
        </w:rPr>
        <w:t xml:space="preserve"> </w:t>
      </w:r>
    </w:p>
    <w:p w14:paraId="2621D390" w14:textId="1804866A" w:rsidR="00431C35" w:rsidRPr="00D24D1D" w:rsidRDefault="00431C3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>Wnioski i biznesplan uczestników, które nie spełnią ww. wymagań otrzymują ocenę negatywną.</w:t>
      </w:r>
    </w:p>
    <w:p w14:paraId="0FE9166F" w14:textId="7968B522" w:rsidR="00E47B25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Końcowa ocena punktowa danego </w:t>
      </w:r>
      <w:r w:rsidRPr="00D24D1D">
        <w:rPr>
          <w:rFonts w:ascii="Arial" w:hAnsi="Arial" w:cs="Arial"/>
          <w:i/>
        </w:rPr>
        <w:t>Wniosku</w:t>
      </w:r>
      <w:r w:rsidR="00BF34E1" w:rsidRPr="00D24D1D">
        <w:rPr>
          <w:rFonts w:ascii="Arial" w:hAnsi="Arial" w:cs="Arial"/>
          <w:i/>
        </w:rPr>
        <w:t xml:space="preserve"> i biznesplanu</w:t>
      </w:r>
      <w:r w:rsidRPr="00D24D1D">
        <w:rPr>
          <w:rFonts w:ascii="Arial" w:hAnsi="Arial" w:cs="Arial"/>
        </w:rPr>
        <w:t xml:space="preserve"> stanowi średnią arytmetyczną ocen merytorycznych dokonanych przez dwóch </w:t>
      </w:r>
      <w:r w:rsidR="00BF34E1" w:rsidRPr="00D24D1D">
        <w:rPr>
          <w:rFonts w:ascii="Arial" w:hAnsi="Arial" w:cs="Arial"/>
        </w:rPr>
        <w:t>e</w:t>
      </w:r>
      <w:r w:rsidRPr="00D24D1D">
        <w:rPr>
          <w:rFonts w:ascii="Arial" w:hAnsi="Arial" w:cs="Arial"/>
        </w:rPr>
        <w:t xml:space="preserve">kspertów, oceniających dany </w:t>
      </w:r>
      <w:r w:rsidRPr="00D24D1D">
        <w:rPr>
          <w:rFonts w:ascii="Arial" w:hAnsi="Arial" w:cs="Arial"/>
          <w:i/>
        </w:rPr>
        <w:t>Wniosek</w:t>
      </w:r>
      <w:r w:rsidRPr="00D24D1D">
        <w:rPr>
          <w:rFonts w:ascii="Arial" w:hAnsi="Arial" w:cs="Arial"/>
        </w:rPr>
        <w:t>. W stosowanej punktacji dopuszcza się wyłącznie liczby całkowite.</w:t>
      </w:r>
    </w:p>
    <w:p w14:paraId="7C0E4C61" w14:textId="783442D0" w:rsidR="00E47B25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Beneficjent ka</w:t>
      </w:r>
      <w:r w:rsidR="000B6ADA" w:rsidRPr="00D24D1D">
        <w:rPr>
          <w:rFonts w:ascii="Arial" w:hAnsi="Arial" w:cs="Arial"/>
        </w:rPr>
        <w:t>żdorazowo poinformuje pisemnie U</w:t>
      </w:r>
      <w:r w:rsidRPr="00D24D1D">
        <w:rPr>
          <w:rFonts w:ascii="Arial" w:hAnsi="Arial" w:cs="Arial"/>
        </w:rPr>
        <w:t xml:space="preserve">czestnika projektu o wynikach oceny jego </w:t>
      </w:r>
      <w:r w:rsidRPr="00D24D1D">
        <w:rPr>
          <w:rFonts w:ascii="Arial" w:hAnsi="Arial" w:cs="Arial"/>
          <w:i/>
        </w:rPr>
        <w:t>Wniosku</w:t>
      </w:r>
      <w:r w:rsidRPr="00D24D1D">
        <w:rPr>
          <w:rFonts w:ascii="Arial" w:hAnsi="Arial" w:cs="Arial"/>
        </w:rPr>
        <w:t xml:space="preserve"> </w:t>
      </w:r>
      <w:r w:rsidR="00807CCE" w:rsidRPr="00D24D1D">
        <w:rPr>
          <w:rFonts w:ascii="Arial" w:hAnsi="Arial" w:cs="Arial"/>
        </w:rPr>
        <w:t xml:space="preserve">w terminie 5 dni roboczych od dnia dokonania oceny </w:t>
      </w:r>
      <w:r w:rsidRPr="00D24D1D">
        <w:rPr>
          <w:rFonts w:ascii="Arial" w:hAnsi="Arial" w:cs="Arial"/>
        </w:rPr>
        <w:t>wraz z liczbą przyznanych punktów</w:t>
      </w:r>
      <w:r w:rsidR="001F5686" w:rsidRPr="00D24D1D">
        <w:rPr>
          <w:rFonts w:ascii="Arial" w:hAnsi="Arial" w:cs="Arial"/>
        </w:rPr>
        <w:t>.</w:t>
      </w:r>
      <w:r w:rsidRPr="00D24D1D">
        <w:rPr>
          <w:rFonts w:ascii="Arial" w:hAnsi="Arial" w:cs="Arial"/>
        </w:rPr>
        <w:t xml:space="preserve"> </w:t>
      </w:r>
      <w:r w:rsidR="001F5686" w:rsidRPr="00D24D1D">
        <w:rPr>
          <w:rFonts w:ascii="Arial" w:hAnsi="Arial" w:cs="Arial"/>
        </w:rPr>
        <w:t xml:space="preserve">Informacja ta będzie zawierała uzyskany wynik punktowy oraz </w:t>
      </w:r>
      <w:r w:rsidR="00390741" w:rsidRPr="00D24D1D">
        <w:rPr>
          <w:rFonts w:ascii="Arial" w:hAnsi="Arial" w:cs="Arial"/>
        </w:rPr>
        <w:t>kopie Kart</w:t>
      </w:r>
      <w:r w:rsidR="001F5686" w:rsidRPr="00D24D1D">
        <w:rPr>
          <w:rFonts w:ascii="Arial" w:hAnsi="Arial" w:cs="Arial"/>
        </w:rPr>
        <w:t xml:space="preserve"> oceny merytorycznej  (z zachowaniem ochrony danych osobowych osób oceniających).</w:t>
      </w:r>
    </w:p>
    <w:p w14:paraId="4B951DF3" w14:textId="26F63F77" w:rsidR="00E47B25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W przypad</w:t>
      </w:r>
      <w:r w:rsidR="00390741" w:rsidRPr="00D24D1D">
        <w:rPr>
          <w:rFonts w:ascii="Arial" w:hAnsi="Arial" w:cs="Arial"/>
        </w:rPr>
        <w:t>ku rozbieżności punktowej ocen e</w:t>
      </w:r>
      <w:r w:rsidRPr="00D24D1D">
        <w:rPr>
          <w:rFonts w:ascii="Arial" w:hAnsi="Arial" w:cs="Arial"/>
        </w:rPr>
        <w:t>kspertów  wynoszącej więcej niż 25  punktów liczonych od ogólnej sumy punktów (przy czym ocena przynajmniej jednej z nich musi być pozytywna</w:t>
      </w:r>
      <w:r w:rsidR="0056551F" w:rsidRPr="00D24D1D">
        <w:rPr>
          <w:rFonts w:ascii="Arial" w:hAnsi="Arial" w:cs="Arial"/>
        </w:rPr>
        <w:t xml:space="preserve">), </w:t>
      </w:r>
      <w:r w:rsidR="0056551F" w:rsidRPr="00D24D1D">
        <w:rPr>
          <w:rFonts w:ascii="Arial" w:hAnsi="Arial" w:cs="Arial"/>
          <w:i/>
        </w:rPr>
        <w:t>Wniosek</w:t>
      </w:r>
      <w:r w:rsidRPr="00D24D1D">
        <w:rPr>
          <w:rFonts w:ascii="Arial" w:hAnsi="Arial" w:cs="Arial"/>
        </w:rPr>
        <w:t xml:space="preserve"> musi zostać oceniony przez trzeciego eksperta, </w:t>
      </w:r>
      <w:r w:rsidR="006413F9" w:rsidRPr="00D24D1D">
        <w:rPr>
          <w:rFonts w:ascii="Arial" w:hAnsi="Arial" w:cs="Arial"/>
        </w:rPr>
        <w:lastRenderedPageBreak/>
        <w:t>powołanego</w:t>
      </w:r>
      <w:r w:rsidRPr="00D24D1D">
        <w:rPr>
          <w:rFonts w:ascii="Arial" w:hAnsi="Arial" w:cs="Arial"/>
        </w:rPr>
        <w:t xml:space="preserve"> przez </w:t>
      </w:r>
      <w:r w:rsidR="00390741" w:rsidRPr="00D24D1D">
        <w:rPr>
          <w:rFonts w:ascii="Arial" w:hAnsi="Arial" w:cs="Arial"/>
        </w:rPr>
        <w:t>B</w:t>
      </w:r>
      <w:r w:rsidRPr="00D24D1D">
        <w:rPr>
          <w:rFonts w:ascii="Arial" w:hAnsi="Arial" w:cs="Arial"/>
        </w:rPr>
        <w:t xml:space="preserve">eneficjenta, spośród osób, które wcześniej nie dokonywały oceny tego </w:t>
      </w:r>
      <w:r w:rsidR="0056551F" w:rsidRPr="00D24D1D">
        <w:rPr>
          <w:rFonts w:ascii="Arial" w:hAnsi="Arial" w:cs="Arial"/>
          <w:i/>
        </w:rPr>
        <w:t>Wniosku</w:t>
      </w:r>
      <w:r w:rsidRPr="00D24D1D">
        <w:rPr>
          <w:rFonts w:ascii="Arial" w:hAnsi="Arial" w:cs="Arial"/>
        </w:rPr>
        <w:t xml:space="preserve">. </w:t>
      </w:r>
    </w:p>
    <w:p w14:paraId="32AABEBB" w14:textId="77777777" w:rsidR="00E47B25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W przypadku dokonywania oceny przez trzeciego eksperta ostateczną i wiążącą oceną jest średnia arytmetyczna z punktów przyznanych przez trzeciego eksperta i punktów przyznanych przez tego z dwóch ekspertów, którego ocena jest liczbowo zbliżona do oceny trzeciego eksperta. </w:t>
      </w:r>
    </w:p>
    <w:p w14:paraId="5B63E266" w14:textId="1BE26BF7" w:rsidR="00E47B25" w:rsidRPr="00D24D1D" w:rsidRDefault="0056551F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  <w:i/>
        </w:rPr>
        <w:t>Wniosek</w:t>
      </w:r>
      <w:r w:rsidR="00E47B25" w:rsidRPr="00D24D1D">
        <w:rPr>
          <w:rFonts w:ascii="Arial" w:hAnsi="Arial" w:cs="Arial"/>
        </w:rPr>
        <w:t xml:space="preserve"> może zostać odrzucony w przypadku, gdy p</w:t>
      </w:r>
      <w:r w:rsidR="00DC6E58" w:rsidRPr="00D24D1D">
        <w:rPr>
          <w:rFonts w:ascii="Arial" w:hAnsi="Arial" w:cs="Arial"/>
        </w:rPr>
        <w:t>odczas oceny e</w:t>
      </w:r>
      <w:r w:rsidR="002B7708" w:rsidRPr="00D24D1D">
        <w:rPr>
          <w:rFonts w:ascii="Arial" w:hAnsi="Arial" w:cs="Arial"/>
        </w:rPr>
        <w:t xml:space="preserve">kspert </w:t>
      </w:r>
      <w:r w:rsidR="00AD5E39" w:rsidRPr="00D24D1D">
        <w:rPr>
          <w:rFonts w:ascii="Arial" w:hAnsi="Arial" w:cs="Arial"/>
        </w:rPr>
        <w:t xml:space="preserve"> stwierdzi, iż opisana przez W</w:t>
      </w:r>
      <w:r w:rsidR="00E47B25" w:rsidRPr="00D24D1D">
        <w:rPr>
          <w:rFonts w:ascii="Arial" w:hAnsi="Arial" w:cs="Arial"/>
        </w:rPr>
        <w:t xml:space="preserve">nioskodawcę działalność gospodarcza jest wykluczona z możliwości uzyskania pomocy </w:t>
      </w:r>
      <w:r w:rsidR="00E47B25" w:rsidRPr="00D24D1D">
        <w:rPr>
          <w:rFonts w:ascii="Arial" w:hAnsi="Arial" w:cs="Arial"/>
          <w:i/>
        </w:rPr>
        <w:t xml:space="preserve">de </w:t>
      </w:r>
      <w:proofErr w:type="spellStart"/>
      <w:r w:rsidR="00E47B25" w:rsidRPr="00D24D1D">
        <w:rPr>
          <w:rFonts w:ascii="Arial" w:hAnsi="Arial" w:cs="Arial"/>
          <w:i/>
        </w:rPr>
        <w:t>minimis</w:t>
      </w:r>
      <w:proofErr w:type="spellEnd"/>
      <w:r w:rsidR="00E47B25" w:rsidRPr="00D24D1D">
        <w:rPr>
          <w:rFonts w:ascii="Arial" w:hAnsi="Arial" w:cs="Arial"/>
        </w:rPr>
        <w:t xml:space="preserve"> lub dostrzeże inne naruszenia zasad i przepisów uniemożliwiające przyznanie wsparcia finansowego na rozwój przedsiębiorczości. Złożenie dokumentów poświadczających nieprawdę, stanowi podstawę do nieudzielania pomocy na każdym etapie wsparcia.</w:t>
      </w:r>
    </w:p>
    <w:p w14:paraId="21F1546C" w14:textId="0BBC709F" w:rsidR="00E47B25" w:rsidRPr="00D24D1D" w:rsidRDefault="002B7708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Uczestnik Projektu, którego </w:t>
      </w:r>
      <w:r w:rsidRPr="00D24D1D">
        <w:rPr>
          <w:rFonts w:ascii="Arial" w:hAnsi="Arial" w:cs="Arial"/>
          <w:i/>
        </w:rPr>
        <w:t>Wniosek</w:t>
      </w:r>
      <w:r w:rsidR="00E47B25" w:rsidRPr="00D24D1D">
        <w:rPr>
          <w:rFonts w:ascii="Arial" w:hAnsi="Arial" w:cs="Arial"/>
        </w:rPr>
        <w:t xml:space="preserve"> po ocenie merytorycznej został oceniony negatywnie, ma prawo złożenia pisemnego wniosku o ponowne rozpatrzenie sprawy (odwołania).</w:t>
      </w:r>
    </w:p>
    <w:p w14:paraId="42408641" w14:textId="1A5A7351" w:rsidR="00E47B25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Odwołanie powinno zostać złożone w formie pisemnej, zgodnie z definicją skutecznego doręczenia informacji w terminie</w:t>
      </w:r>
      <w:r w:rsidRPr="00D24D1D">
        <w:rPr>
          <w:rFonts w:ascii="Arial" w:hAnsi="Arial" w:cs="Arial"/>
          <w:i/>
        </w:rPr>
        <w:t xml:space="preserve"> </w:t>
      </w:r>
      <w:r w:rsidR="00477570" w:rsidRPr="00D24D1D">
        <w:rPr>
          <w:rFonts w:ascii="Arial" w:hAnsi="Arial" w:cs="Arial"/>
        </w:rPr>
        <w:t>5</w:t>
      </w:r>
      <w:r w:rsidRPr="00D24D1D">
        <w:rPr>
          <w:rFonts w:ascii="Arial" w:hAnsi="Arial" w:cs="Arial"/>
        </w:rPr>
        <w:t xml:space="preserve"> dni roboczych od daty otrzymania pisemnej informacji o wynikach</w:t>
      </w:r>
      <w:r w:rsidR="002B7708" w:rsidRPr="00D24D1D">
        <w:rPr>
          <w:rFonts w:ascii="Arial" w:hAnsi="Arial" w:cs="Arial"/>
        </w:rPr>
        <w:t xml:space="preserve"> oceny merytorycznej </w:t>
      </w:r>
      <w:r w:rsidR="002B7708" w:rsidRPr="00D24D1D">
        <w:rPr>
          <w:rFonts w:ascii="Arial" w:hAnsi="Arial" w:cs="Arial"/>
          <w:i/>
        </w:rPr>
        <w:t>Wniosku</w:t>
      </w:r>
      <w:r w:rsidRPr="00D24D1D">
        <w:rPr>
          <w:rFonts w:ascii="Arial" w:hAnsi="Arial" w:cs="Arial"/>
          <w:i/>
        </w:rPr>
        <w:t>.</w:t>
      </w:r>
      <w:r w:rsidRPr="00D24D1D">
        <w:rPr>
          <w:rFonts w:ascii="Arial" w:hAnsi="Arial" w:cs="Arial"/>
        </w:rPr>
        <w:t xml:space="preserve"> W celu przyspieszenia procedury, Beneficjent rekomenduje osobiste doręczenie dokumentów do Biura Projektu. Odwołanie złożone po w/w terminie</w:t>
      </w:r>
      <w:r w:rsidR="00FB0E7E" w:rsidRPr="00D24D1D">
        <w:rPr>
          <w:rFonts w:ascii="Arial" w:hAnsi="Arial" w:cs="Arial"/>
        </w:rPr>
        <w:t xml:space="preserve"> lub bez zachowania formy pisemnej</w:t>
      </w:r>
      <w:r w:rsidRPr="00D24D1D">
        <w:rPr>
          <w:rFonts w:ascii="Arial" w:hAnsi="Arial" w:cs="Arial"/>
        </w:rPr>
        <w:t xml:space="preserve"> nie podlega rozpatrzen</w:t>
      </w:r>
      <w:r w:rsidR="00DC6E58" w:rsidRPr="00D24D1D">
        <w:rPr>
          <w:rFonts w:ascii="Arial" w:hAnsi="Arial" w:cs="Arial"/>
        </w:rPr>
        <w:t>iu przez e</w:t>
      </w:r>
      <w:r w:rsidR="002B7708" w:rsidRPr="00D24D1D">
        <w:rPr>
          <w:rFonts w:ascii="Arial" w:hAnsi="Arial" w:cs="Arial"/>
        </w:rPr>
        <w:t>kspertów.</w:t>
      </w:r>
      <w:r w:rsidRPr="00D24D1D">
        <w:rPr>
          <w:rFonts w:ascii="Arial" w:hAnsi="Arial" w:cs="Arial"/>
        </w:rPr>
        <w:t xml:space="preserve"> </w:t>
      </w:r>
    </w:p>
    <w:p w14:paraId="406B4F58" w14:textId="042CF324" w:rsidR="00E47B25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Odwołanie powinno zawierać wyjaśnienia i informacje dotyczące zakresu przedsięwzięcia oraz powinno odnosić się do uz</w:t>
      </w:r>
      <w:r w:rsidR="00DC6E58" w:rsidRPr="00D24D1D">
        <w:rPr>
          <w:rFonts w:ascii="Arial" w:hAnsi="Arial" w:cs="Arial"/>
        </w:rPr>
        <w:t>asadnień e</w:t>
      </w:r>
      <w:r w:rsidR="002B7708" w:rsidRPr="00D24D1D">
        <w:rPr>
          <w:rFonts w:ascii="Arial" w:hAnsi="Arial" w:cs="Arial"/>
        </w:rPr>
        <w:t>kspertów</w:t>
      </w:r>
      <w:r w:rsidRPr="00D24D1D">
        <w:rPr>
          <w:rFonts w:ascii="Arial" w:hAnsi="Arial" w:cs="Arial"/>
        </w:rPr>
        <w:t>. Przedmiotowe wyjaśnienia/informacje nie mogą przedstawiać nowych okoliczności, względem tych, które zost</w:t>
      </w:r>
      <w:r w:rsidR="006413F9" w:rsidRPr="00D24D1D">
        <w:rPr>
          <w:rFonts w:ascii="Arial" w:hAnsi="Arial" w:cs="Arial"/>
        </w:rPr>
        <w:t>ały opisywane uprzednio przez Uczestnika</w:t>
      </w:r>
      <w:r w:rsidRPr="00D24D1D">
        <w:rPr>
          <w:rFonts w:ascii="Arial" w:hAnsi="Arial" w:cs="Arial"/>
        </w:rPr>
        <w:t xml:space="preserve"> i stanowiły podstawę oceny wniosku.</w:t>
      </w:r>
    </w:p>
    <w:p w14:paraId="6FCFB3BD" w14:textId="29A50DAE" w:rsidR="00E47B25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Ponownej ocenie podlega</w:t>
      </w:r>
      <w:r w:rsidR="002B7708" w:rsidRPr="00D24D1D">
        <w:rPr>
          <w:rFonts w:ascii="Arial" w:hAnsi="Arial" w:cs="Arial"/>
        </w:rPr>
        <w:t xml:space="preserve">ją jedynie te części </w:t>
      </w:r>
      <w:r w:rsidR="002B7708" w:rsidRPr="00D24D1D">
        <w:rPr>
          <w:rFonts w:ascii="Arial" w:hAnsi="Arial" w:cs="Arial"/>
          <w:i/>
        </w:rPr>
        <w:t>Wniosku</w:t>
      </w:r>
      <w:r w:rsidRPr="00D24D1D">
        <w:rPr>
          <w:rFonts w:ascii="Arial" w:hAnsi="Arial" w:cs="Arial"/>
        </w:rPr>
        <w:t>, które były przedmiotem odwołania. Jeśli z treści odwołania Uczestnika projektu nie wynika jednoznaczn</w:t>
      </w:r>
      <w:r w:rsidR="002B7708" w:rsidRPr="00D24D1D">
        <w:rPr>
          <w:rFonts w:ascii="Arial" w:hAnsi="Arial" w:cs="Arial"/>
        </w:rPr>
        <w:t xml:space="preserve">ie, jaka część oceny </w:t>
      </w:r>
      <w:r w:rsidR="002B7708" w:rsidRPr="00D24D1D">
        <w:rPr>
          <w:rFonts w:ascii="Arial" w:hAnsi="Arial" w:cs="Arial"/>
          <w:i/>
        </w:rPr>
        <w:t>Wniosku</w:t>
      </w:r>
      <w:r w:rsidRPr="00D24D1D">
        <w:rPr>
          <w:rFonts w:ascii="Arial" w:hAnsi="Arial" w:cs="Arial"/>
        </w:rPr>
        <w:t xml:space="preserve"> zos</w:t>
      </w:r>
      <w:r w:rsidR="002B7708" w:rsidRPr="00D24D1D">
        <w:rPr>
          <w:rFonts w:ascii="Arial" w:hAnsi="Arial" w:cs="Arial"/>
        </w:rPr>
        <w:t xml:space="preserve">tała zakwestionowana, </w:t>
      </w:r>
      <w:r w:rsidR="002B7708" w:rsidRPr="00D24D1D">
        <w:rPr>
          <w:rFonts w:ascii="Arial" w:hAnsi="Arial" w:cs="Arial"/>
          <w:i/>
        </w:rPr>
        <w:t>Wniosek</w:t>
      </w:r>
      <w:r w:rsidRPr="00D24D1D">
        <w:rPr>
          <w:rFonts w:ascii="Arial" w:hAnsi="Arial" w:cs="Arial"/>
          <w:i/>
        </w:rPr>
        <w:t xml:space="preserve"> </w:t>
      </w:r>
      <w:r w:rsidRPr="00D24D1D">
        <w:rPr>
          <w:rFonts w:ascii="Arial" w:hAnsi="Arial" w:cs="Arial"/>
        </w:rPr>
        <w:t>taki podlega powtórnej ocenie w całości.</w:t>
      </w:r>
    </w:p>
    <w:p w14:paraId="0E2F5286" w14:textId="6B8AA535" w:rsidR="00E47B25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 xml:space="preserve">W terminie </w:t>
      </w:r>
      <w:r w:rsidR="004C693A" w:rsidRPr="00D24D1D">
        <w:rPr>
          <w:rFonts w:ascii="Arial" w:hAnsi="Arial" w:cs="Arial"/>
        </w:rPr>
        <w:t>5</w:t>
      </w:r>
      <w:r w:rsidRPr="00D24D1D">
        <w:rPr>
          <w:rFonts w:ascii="Arial" w:hAnsi="Arial" w:cs="Arial"/>
        </w:rPr>
        <w:t xml:space="preserve"> dni roboczych od otrzymania </w:t>
      </w:r>
      <w:proofErr w:type="spellStart"/>
      <w:r w:rsidRPr="00D24D1D">
        <w:rPr>
          <w:rFonts w:ascii="Arial" w:hAnsi="Arial" w:cs="Arial"/>
        </w:rPr>
        <w:t>odwołań</w:t>
      </w:r>
      <w:proofErr w:type="spellEnd"/>
      <w:r w:rsidRPr="00D24D1D">
        <w:rPr>
          <w:rFonts w:ascii="Arial" w:hAnsi="Arial" w:cs="Arial"/>
        </w:rPr>
        <w:t xml:space="preserve">, </w:t>
      </w:r>
      <w:r w:rsidR="00DC6E58" w:rsidRPr="00D24D1D">
        <w:rPr>
          <w:rFonts w:ascii="Arial" w:hAnsi="Arial" w:cs="Arial"/>
        </w:rPr>
        <w:t>wyznaczeni e</w:t>
      </w:r>
      <w:r w:rsidR="00AD5E39" w:rsidRPr="00D24D1D">
        <w:rPr>
          <w:rFonts w:ascii="Arial" w:hAnsi="Arial" w:cs="Arial"/>
        </w:rPr>
        <w:t>ksperci</w:t>
      </w:r>
      <w:r w:rsidR="00EC6C4D" w:rsidRPr="00D24D1D">
        <w:rPr>
          <w:rFonts w:ascii="Arial" w:hAnsi="Arial" w:cs="Arial"/>
        </w:rPr>
        <w:t xml:space="preserve"> </w:t>
      </w:r>
      <w:r w:rsidR="00AD5E39" w:rsidRPr="00D24D1D">
        <w:rPr>
          <w:rFonts w:ascii="Arial" w:hAnsi="Arial" w:cs="Arial"/>
        </w:rPr>
        <w:t>dokonują</w:t>
      </w:r>
      <w:r w:rsidRPr="00D24D1D">
        <w:rPr>
          <w:rFonts w:ascii="Arial" w:hAnsi="Arial" w:cs="Arial"/>
        </w:rPr>
        <w:t xml:space="preserve"> analizy zasadności odwołania i ponownej ocen</w:t>
      </w:r>
      <w:r w:rsidR="002B7708" w:rsidRPr="00D24D1D">
        <w:rPr>
          <w:rFonts w:ascii="Arial" w:hAnsi="Arial" w:cs="Arial"/>
        </w:rPr>
        <w:t xml:space="preserve">y </w:t>
      </w:r>
      <w:r w:rsidR="002B7708" w:rsidRPr="00D24D1D">
        <w:rPr>
          <w:rFonts w:ascii="Arial" w:hAnsi="Arial" w:cs="Arial"/>
          <w:i/>
        </w:rPr>
        <w:t>Wniosku</w:t>
      </w:r>
      <w:r w:rsidRPr="00D24D1D">
        <w:rPr>
          <w:rFonts w:ascii="Arial" w:hAnsi="Arial" w:cs="Arial"/>
        </w:rPr>
        <w:t>. Powtórnej oceny nie mogą</w:t>
      </w:r>
      <w:r w:rsidR="00EC6C4D" w:rsidRPr="00D24D1D">
        <w:rPr>
          <w:rFonts w:ascii="Arial" w:hAnsi="Arial" w:cs="Arial"/>
        </w:rPr>
        <w:t xml:space="preserve"> dokonywać e</w:t>
      </w:r>
      <w:r w:rsidR="002B7708" w:rsidRPr="00D24D1D">
        <w:rPr>
          <w:rFonts w:ascii="Arial" w:hAnsi="Arial" w:cs="Arial"/>
        </w:rPr>
        <w:t xml:space="preserve">ksperci </w:t>
      </w:r>
      <w:r w:rsidRPr="00D24D1D">
        <w:rPr>
          <w:rFonts w:ascii="Arial" w:hAnsi="Arial" w:cs="Arial"/>
        </w:rPr>
        <w:t xml:space="preserve">biorący udział w pierwotnej ocenie, ani </w:t>
      </w:r>
      <w:r w:rsidR="002B7708" w:rsidRPr="00D24D1D">
        <w:rPr>
          <w:rFonts w:ascii="Arial" w:hAnsi="Arial" w:cs="Arial"/>
        </w:rPr>
        <w:t xml:space="preserve">osoba, która dokonała oceny formalnej </w:t>
      </w:r>
      <w:r w:rsidR="002B7708" w:rsidRPr="00D24D1D">
        <w:rPr>
          <w:rFonts w:ascii="Arial" w:hAnsi="Arial" w:cs="Arial"/>
          <w:i/>
        </w:rPr>
        <w:t>Wniosku</w:t>
      </w:r>
      <w:r w:rsidRPr="00D24D1D">
        <w:rPr>
          <w:rFonts w:ascii="Arial" w:hAnsi="Arial" w:cs="Arial"/>
        </w:rPr>
        <w:t>. Eksper</w:t>
      </w:r>
      <w:r w:rsidR="00AD5E39" w:rsidRPr="00D24D1D">
        <w:rPr>
          <w:rFonts w:ascii="Arial" w:hAnsi="Arial" w:cs="Arial"/>
        </w:rPr>
        <w:t xml:space="preserve">ci </w:t>
      </w:r>
      <w:r w:rsidRPr="00D24D1D">
        <w:rPr>
          <w:rFonts w:ascii="Arial" w:hAnsi="Arial" w:cs="Arial"/>
        </w:rPr>
        <w:t>dokon</w:t>
      </w:r>
      <w:r w:rsidR="002B7708" w:rsidRPr="00D24D1D">
        <w:rPr>
          <w:rFonts w:ascii="Arial" w:hAnsi="Arial" w:cs="Arial"/>
        </w:rPr>
        <w:t xml:space="preserve">ujący ponownej oceny </w:t>
      </w:r>
      <w:r w:rsidR="002B7708" w:rsidRPr="00D24D1D">
        <w:rPr>
          <w:rFonts w:ascii="Arial" w:hAnsi="Arial" w:cs="Arial"/>
          <w:i/>
        </w:rPr>
        <w:t>Wniosku</w:t>
      </w:r>
      <w:r w:rsidRPr="00D24D1D">
        <w:rPr>
          <w:rFonts w:ascii="Arial" w:hAnsi="Arial" w:cs="Arial"/>
        </w:rPr>
        <w:t xml:space="preserve"> w trybie odwoławczym, nie mo</w:t>
      </w:r>
      <w:r w:rsidR="00AD5E39" w:rsidRPr="00D24D1D">
        <w:rPr>
          <w:rFonts w:ascii="Arial" w:hAnsi="Arial" w:cs="Arial"/>
        </w:rPr>
        <w:t>gą</w:t>
      </w:r>
      <w:r w:rsidRPr="00D24D1D">
        <w:rPr>
          <w:rFonts w:ascii="Arial" w:hAnsi="Arial" w:cs="Arial"/>
        </w:rPr>
        <w:t xml:space="preserve"> również zapoznawać się z jego poprzednią oceną.</w:t>
      </w:r>
    </w:p>
    <w:p w14:paraId="487D91B5" w14:textId="03C1842F" w:rsidR="00E47B25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Powtórna ocena nie może skutkować obniżeniem pierwotnej liczby punktów. W p</w:t>
      </w:r>
      <w:r w:rsidR="00DC6E58" w:rsidRPr="00D24D1D">
        <w:rPr>
          <w:rFonts w:ascii="Arial" w:hAnsi="Arial" w:cs="Arial"/>
        </w:rPr>
        <w:t>rzypadku gdy e</w:t>
      </w:r>
      <w:r w:rsidR="00AD5E39" w:rsidRPr="00D24D1D">
        <w:rPr>
          <w:rFonts w:ascii="Arial" w:hAnsi="Arial" w:cs="Arial"/>
        </w:rPr>
        <w:t>ksperci</w:t>
      </w:r>
      <w:r w:rsidRPr="00D24D1D">
        <w:rPr>
          <w:rFonts w:ascii="Arial" w:hAnsi="Arial" w:cs="Arial"/>
        </w:rPr>
        <w:t xml:space="preserve"> w trybie odwoławczym przyzna</w:t>
      </w:r>
      <w:r w:rsidR="00AD5E39" w:rsidRPr="00D24D1D">
        <w:rPr>
          <w:rFonts w:ascii="Arial" w:hAnsi="Arial" w:cs="Arial"/>
        </w:rPr>
        <w:t>ją</w:t>
      </w:r>
      <w:r w:rsidRPr="00D24D1D">
        <w:rPr>
          <w:rFonts w:ascii="Arial" w:hAnsi="Arial" w:cs="Arial"/>
        </w:rPr>
        <w:t xml:space="preserve"> mniejszą liczbę punktów niż wynikałoby to z pierwotnej oceny, za ostateczną uznaje się poprzednio przyznaną liczbę punktów. </w:t>
      </w:r>
    </w:p>
    <w:p w14:paraId="03B9F0E8" w14:textId="77777777" w:rsidR="00805472" w:rsidRPr="00D24D1D" w:rsidRDefault="002B7708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Powtórna ocena Wniosku</w:t>
      </w:r>
      <w:r w:rsidR="00E47B25" w:rsidRPr="00D24D1D">
        <w:rPr>
          <w:rFonts w:ascii="Arial" w:hAnsi="Arial" w:cs="Arial"/>
        </w:rPr>
        <w:t xml:space="preserve"> jest oceną wiążącą i ostateczną, od której nie przysługuje odwołanie.  </w:t>
      </w:r>
    </w:p>
    <w:p w14:paraId="480CDD3E" w14:textId="1EF3D2C6" w:rsidR="00805472" w:rsidRPr="00D24D1D" w:rsidRDefault="00C03FD7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Niezwłocznie</w:t>
      </w:r>
      <w:r w:rsidR="00E47B25" w:rsidRPr="00D24D1D">
        <w:rPr>
          <w:rFonts w:ascii="Arial" w:hAnsi="Arial" w:cs="Arial"/>
        </w:rPr>
        <w:t xml:space="preserve"> od zakończenia procedury odwoławczej, Projektodawca informuje Uczestnika Projektu o sposobie rozpatrzenia złożonego odwołania</w:t>
      </w:r>
      <w:r w:rsidR="00D26C2E" w:rsidRPr="00D24D1D">
        <w:rPr>
          <w:rFonts w:ascii="Arial" w:hAnsi="Arial" w:cs="Arial"/>
        </w:rPr>
        <w:t>. Informacja ta będzie zawierała uzy</w:t>
      </w:r>
      <w:r w:rsidR="00FB0E7E" w:rsidRPr="00D24D1D">
        <w:rPr>
          <w:rFonts w:ascii="Arial" w:hAnsi="Arial" w:cs="Arial"/>
        </w:rPr>
        <w:t xml:space="preserve">skany wynik punktowy </w:t>
      </w:r>
      <w:r w:rsidR="00D26C2E" w:rsidRPr="00D24D1D">
        <w:rPr>
          <w:rFonts w:ascii="Arial" w:hAnsi="Arial" w:cs="Arial"/>
        </w:rPr>
        <w:t xml:space="preserve"> oraz </w:t>
      </w:r>
      <w:r w:rsidR="00FA6151" w:rsidRPr="00D24D1D">
        <w:rPr>
          <w:rFonts w:ascii="Arial" w:hAnsi="Arial" w:cs="Arial"/>
        </w:rPr>
        <w:t>kopie Kart</w:t>
      </w:r>
      <w:r w:rsidR="00D26C2E" w:rsidRPr="00D24D1D">
        <w:rPr>
          <w:rFonts w:ascii="Arial" w:hAnsi="Arial" w:cs="Arial"/>
        </w:rPr>
        <w:t xml:space="preserve">  ponownej oceny merytorycznej (z zachowaniem ochrony danych osobowych osób oceniających).</w:t>
      </w:r>
    </w:p>
    <w:p w14:paraId="26E24181" w14:textId="77777777" w:rsidR="00805472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W p</w:t>
      </w:r>
      <w:r w:rsidR="002B7708" w:rsidRPr="00D24D1D">
        <w:rPr>
          <w:rFonts w:ascii="Arial" w:hAnsi="Arial" w:cs="Arial"/>
        </w:rPr>
        <w:t xml:space="preserve">rzypadku odrzucenia </w:t>
      </w:r>
      <w:r w:rsidR="002B7708" w:rsidRPr="00D24D1D">
        <w:rPr>
          <w:rFonts w:ascii="Arial" w:hAnsi="Arial" w:cs="Arial"/>
          <w:i/>
        </w:rPr>
        <w:t>Wniosków</w:t>
      </w:r>
      <w:r w:rsidRPr="00D24D1D">
        <w:rPr>
          <w:rFonts w:ascii="Arial" w:hAnsi="Arial" w:cs="Arial"/>
        </w:rPr>
        <w:t xml:space="preserve"> na etapie oceny formalnej lub merytorycznej lub niezłożenia przez wsz</w:t>
      </w:r>
      <w:r w:rsidR="002B7708" w:rsidRPr="00D24D1D">
        <w:rPr>
          <w:rFonts w:ascii="Arial" w:hAnsi="Arial" w:cs="Arial"/>
        </w:rPr>
        <w:t xml:space="preserve">ystkich uczestników </w:t>
      </w:r>
      <w:r w:rsidR="002B7708" w:rsidRPr="00D24D1D">
        <w:rPr>
          <w:rFonts w:ascii="Arial" w:hAnsi="Arial" w:cs="Arial"/>
          <w:i/>
        </w:rPr>
        <w:t>Wniosków</w:t>
      </w:r>
      <w:r w:rsidRPr="00D24D1D">
        <w:rPr>
          <w:rFonts w:ascii="Arial" w:hAnsi="Arial" w:cs="Arial"/>
        </w:rPr>
        <w:t xml:space="preserve"> w wyznaczonym terminie naboru, Beneficjent może pon</w:t>
      </w:r>
      <w:r w:rsidR="002B7708" w:rsidRPr="00D24D1D">
        <w:rPr>
          <w:rFonts w:ascii="Arial" w:hAnsi="Arial" w:cs="Arial"/>
        </w:rPr>
        <w:t xml:space="preserve">ownie ogłosić nabór </w:t>
      </w:r>
      <w:r w:rsidR="002B7708" w:rsidRPr="00D24D1D">
        <w:rPr>
          <w:rFonts w:ascii="Arial" w:hAnsi="Arial" w:cs="Arial"/>
          <w:i/>
        </w:rPr>
        <w:t>Wniosków</w:t>
      </w:r>
      <w:r w:rsidRPr="00D24D1D">
        <w:rPr>
          <w:rFonts w:ascii="Arial" w:hAnsi="Arial" w:cs="Arial"/>
        </w:rPr>
        <w:t xml:space="preserve"> z zastrzeżeniem, że harmonogram realizacji projektu pozwoli na realizację wszystkich działań związanych z przyznaniem, wypłatą, rozliczeniem, kontrolą oraz zwolnieniem zabezpieczenia umowy o udzielenie wsparcia finansowego ustanowionego na poczet poprawnej realizacji umowy. </w:t>
      </w:r>
    </w:p>
    <w:p w14:paraId="0B404289" w14:textId="77777777" w:rsidR="00805472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W przypadku rezygnacji z</w:t>
      </w:r>
      <w:r w:rsidR="002B7708" w:rsidRPr="00D24D1D">
        <w:rPr>
          <w:rFonts w:ascii="Arial" w:hAnsi="Arial" w:cs="Arial"/>
        </w:rPr>
        <w:t xml:space="preserve"> ponownego złożenia </w:t>
      </w:r>
      <w:r w:rsidR="002B7708" w:rsidRPr="00D24D1D">
        <w:rPr>
          <w:rFonts w:ascii="Arial" w:hAnsi="Arial" w:cs="Arial"/>
          <w:i/>
        </w:rPr>
        <w:t>Wniosków</w:t>
      </w:r>
      <w:r w:rsidRPr="00D24D1D">
        <w:rPr>
          <w:rFonts w:ascii="Arial" w:hAnsi="Arial" w:cs="Arial"/>
        </w:rPr>
        <w:t xml:space="preserve"> i z dalszego udziału w pro</w:t>
      </w:r>
      <w:r w:rsidR="002B7708" w:rsidRPr="00D24D1D">
        <w:rPr>
          <w:rFonts w:ascii="Arial" w:hAnsi="Arial" w:cs="Arial"/>
        </w:rPr>
        <w:t xml:space="preserve">jekcie osób, których </w:t>
      </w:r>
      <w:r w:rsidR="002B7708" w:rsidRPr="00D24D1D">
        <w:rPr>
          <w:rFonts w:ascii="Arial" w:hAnsi="Arial" w:cs="Arial"/>
          <w:i/>
        </w:rPr>
        <w:t>Wnioski</w:t>
      </w:r>
      <w:r w:rsidRPr="00D24D1D">
        <w:rPr>
          <w:rFonts w:ascii="Arial" w:hAnsi="Arial" w:cs="Arial"/>
        </w:rPr>
        <w:t xml:space="preserve"> zostały odrzucone w ramach oceny formalnej lub merytorycznej oraz osób które nie złożyły </w:t>
      </w:r>
      <w:r w:rsidR="002B7708" w:rsidRPr="00D24D1D">
        <w:rPr>
          <w:rFonts w:ascii="Arial" w:hAnsi="Arial" w:cs="Arial"/>
          <w:i/>
        </w:rPr>
        <w:t>Wniosków</w:t>
      </w:r>
      <w:r w:rsidRPr="00D24D1D">
        <w:rPr>
          <w:rFonts w:ascii="Arial" w:hAnsi="Arial" w:cs="Arial"/>
        </w:rPr>
        <w:t xml:space="preserve"> podczas pierwotnego naboru do Projektu zostanie zaproszona (o ile harmonogram realizacji projektu na to pozwoli) kolejna osoba z listy rezerwowej, która potwierdzi spełnienie wymogów formalnych spełnionych na etapie rekrutacji. Beneficjent zapewni takiej osobie wsparcie szkoleniowe przed uruchomieniem działalności gospodarczej, zgodne z zakresem indywidualnych potrzeb tej osoby, określonym na etapie rekrutacji (o ile sytuacja finansowa  projektu na to pozwoli).</w:t>
      </w:r>
    </w:p>
    <w:p w14:paraId="781C2154" w14:textId="0CBA8D56" w:rsidR="00805472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>Wsparcie w postaci przyznania środków na rozpoczęcie</w:t>
      </w:r>
      <w:r w:rsidR="00B72E7D" w:rsidRPr="00D24D1D">
        <w:rPr>
          <w:rFonts w:ascii="Arial" w:hAnsi="Arial" w:cs="Arial"/>
        </w:rPr>
        <w:t xml:space="preserve"> działalności gospodarczej </w:t>
      </w:r>
      <w:r w:rsidR="000B6ADA" w:rsidRPr="00D24D1D">
        <w:rPr>
          <w:rFonts w:ascii="Arial" w:hAnsi="Arial" w:cs="Arial"/>
        </w:rPr>
        <w:t xml:space="preserve"> może być przyznane U</w:t>
      </w:r>
      <w:r w:rsidRPr="00D24D1D">
        <w:rPr>
          <w:rFonts w:ascii="Arial" w:hAnsi="Arial" w:cs="Arial"/>
        </w:rPr>
        <w:t xml:space="preserve">czestnikom projektu, których </w:t>
      </w:r>
      <w:r w:rsidR="002B7708" w:rsidRPr="00D24D1D">
        <w:rPr>
          <w:rFonts w:ascii="Arial" w:hAnsi="Arial" w:cs="Arial"/>
          <w:i/>
        </w:rPr>
        <w:t xml:space="preserve">Wnioski </w:t>
      </w:r>
      <w:r w:rsidR="0057792E" w:rsidRPr="00D24D1D">
        <w:rPr>
          <w:rFonts w:ascii="Arial" w:hAnsi="Arial" w:cs="Arial"/>
        </w:rPr>
        <w:t>uzyskały pozytywną ocenę, o której mowa w ust. 4 i uczestnikowi przyznano wsparcie w ramach limitu dostępnych na ten cel środków w projekcie.</w:t>
      </w:r>
    </w:p>
    <w:p w14:paraId="33224D3A" w14:textId="57550D5F" w:rsidR="00E47B25" w:rsidRPr="00D24D1D" w:rsidRDefault="00E47B25" w:rsidP="00A946F7">
      <w:pPr>
        <w:numPr>
          <w:ilvl w:val="0"/>
          <w:numId w:val="37"/>
        </w:numPr>
        <w:suppressAutoHyphens/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Po zakończeniu oceny merytorycznej </w:t>
      </w:r>
      <w:r w:rsidR="002B7708" w:rsidRPr="00D24D1D">
        <w:rPr>
          <w:rFonts w:ascii="Arial" w:hAnsi="Arial" w:cs="Arial"/>
          <w:i/>
        </w:rPr>
        <w:t>Wniosków</w:t>
      </w:r>
      <w:r w:rsidRPr="00D24D1D">
        <w:rPr>
          <w:rFonts w:ascii="Arial" w:hAnsi="Arial" w:cs="Arial"/>
        </w:rPr>
        <w:t xml:space="preserve"> oraz rozpatrzeniu </w:t>
      </w:r>
      <w:r w:rsidR="00B72E7D" w:rsidRPr="00D24D1D">
        <w:rPr>
          <w:rFonts w:ascii="Arial" w:hAnsi="Arial" w:cs="Arial"/>
        </w:rPr>
        <w:t xml:space="preserve">ewentualnych </w:t>
      </w:r>
      <w:proofErr w:type="spellStart"/>
      <w:r w:rsidR="00B72E7D" w:rsidRPr="00D24D1D">
        <w:rPr>
          <w:rFonts w:ascii="Arial" w:hAnsi="Arial" w:cs="Arial"/>
        </w:rPr>
        <w:t>odwołań</w:t>
      </w:r>
      <w:proofErr w:type="spellEnd"/>
      <w:r w:rsidR="00B72E7D" w:rsidRPr="00D24D1D">
        <w:rPr>
          <w:rFonts w:ascii="Arial" w:hAnsi="Arial" w:cs="Arial"/>
        </w:rPr>
        <w:t xml:space="preserve"> od oceny, B</w:t>
      </w:r>
      <w:r w:rsidRPr="00D24D1D">
        <w:rPr>
          <w:rFonts w:ascii="Arial" w:hAnsi="Arial" w:cs="Arial"/>
        </w:rPr>
        <w:t xml:space="preserve">eneficjent sporządza następujące zestawienia: </w:t>
      </w:r>
    </w:p>
    <w:p w14:paraId="45F97539" w14:textId="651A5FDF" w:rsidR="00E47B25" w:rsidRPr="00D24D1D" w:rsidRDefault="00E47B25" w:rsidP="00A946F7">
      <w:pPr>
        <w:numPr>
          <w:ilvl w:val="1"/>
          <w:numId w:val="47"/>
        </w:numPr>
        <w:suppressAutoHyphens/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lista zakwalifikowanyc</w:t>
      </w:r>
      <w:r w:rsidR="00B72E7D" w:rsidRPr="00D24D1D">
        <w:rPr>
          <w:rFonts w:ascii="Arial" w:hAnsi="Arial" w:cs="Arial"/>
        </w:rPr>
        <w:t>h osób do wsparcia finansowego</w:t>
      </w:r>
      <w:r w:rsidRPr="00D24D1D">
        <w:rPr>
          <w:rFonts w:ascii="Arial" w:hAnsi="Arial" w:cs="Arial"/>
        </w:rPr>
        <w:t xml:space="preserve"> na rozpoczęcie działalności gospodarczej uszeregowana w kolejności malejącej liczby punktów,</w:t>
      </w:r>
    </w:p>
    <w:p w14:paraId="0E12ECAB" w14:textId="77777777" w:rsidR="00E47B25" w:rsidRPr="00D24D1D" w:rsidRDefault="00E47B25" w:rsidP="00A946F7">
      <w:pPr>
        <w:numPr>
          <w:ilvl w:val="1"/>
          <w:numId w:val="47"/>
        </w:numPr>
        <w:suppressAutoHyphens/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lista rezerwowa (osoby, które uzyskały ocenę pozytywną, ale nie zakwalifikowały się z powodu braku środków),</w:t>
      </w:r>
    </w:p>
    <w:p w14:paraId="14ABF5CF" w14:textId="54D18BE6" w:rsidR="00E47B25" w:rsidRPr="00D24D1D" w:rsidRDefault="00E47B25" w:rsidP="00A946F7">
      <w:pPr>
        <w:numPr>
          <w:ilvl w:val="1"/>
          <w:numId w:val="47"/>
        </w:numPr>
        <w:suppressAutoHyphens/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</w:rPr>
        <w:t>lista osób odrzuconych z powodu nie uzyskania wymaganej liczby punktów, tj. lista osób,</w:t>
      </w:r>
      <w:r w:rsidR="009624B6" w:rsidRPr="00D24D1D">
        <w:rPr>
          <w:rFonts w:ascii="Arial" w:hAnsi="Arial" w:cs="Arial"/>
        </w:rPr>
        <w:t xml:space="preserve"> których </w:t>
      </w:r>
      <w:r w:rsidR="009624B6" w:rsidRPr="00D24D1D">
        <w:rPr>
          <w:rFonts w:ascii="Arial" w:hAnsi="Arial" w:cs="Arial"/>
          <w:i/>
        </w:rPr>
        <w:t>Wnioski</w:t>
      </w:r>
      <w:r w:rsidRPr="00D24D1D">
        <w:rPr>
          <w:rFonts w:ascii="Arial" w:hAnsi="Arial" w:cs="Arial"/>
        </w:rPr>
        <w:t xml:space="preserve"> zostały ocenione negatywnie.</w:t>
      </w:r>
    </w:p>
    <w:p w14:paraId="0E9F4632" w14:textId="77777777" w:rsidR="00AC0405" w:rsidRPr="00D24D1D" w:rsidRDefault="00AC0405" w:rsidP="00AC0405">
      <w:pPr>
        <w:spacing w:before="120" w:after="120" w:line="360" w:lineRule="auto"/>
        <w:rPr>
          <w:rFonts w:ascii="Arial" w:hAnsi="Arial" w:cs="Arial"/>
          <w:b/>
        </w:rPr>
      </w:pPr>
    </w:p>
    <w:p w14:paraId="0F54A57D" w14:textId="4333A8C9" w:rsidR="00AC0405" w:rsidRPr="00D24D1D" w:rsidRDefault="00731685" w:rsidP="00AC0405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>§ 14</w:t>
      </w:r>
    </w:p>
    <w:p w14:paraId="3D5D5E2A" w14:textId="61017C4E" w:rsidR="00AC0405" w:rsidRPr="00D24D1D" w:rsidRDefault="00AC0405" w:rsidP="00AC0405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>Wypłata wsparcia i zabezpieczenie Umowy na otrzymanie wsparcia finansowego</w:t>
      </w:r>
    </w:p>
    <w:p w14:paraId="110A9A99" w14:textId="77777777" w:rsidR="000B6ADA" w:rsidRPr="00D24D1D" w:rsidRDefault="000B6ADA" w:rsidP="00AC0405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</w:p>
    <w:p w14:paraId="41F23C1D" w14:textId="00AB8E33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Podstawą przekazania środków na założenie własnej działalności gospodarczej  jest </w:t>
      </w:r>
      <w:r w:rsidRPr="00D24D1D">
        <w:rPr>
          <w:rFonts w:ascii="Arial" w:hAnsi="Arial" w:cs="Arial"/>
          <w:i/>
        </w:rPr>
        <w:t xml:space="preserve">Umowa na otrzymanie wsparcia finansowego </w:t>
      </w:r>
      <w:r w:rsidRPr="00D24D1D">
        <w:rPr>
          <w:rFonts w:ascii="Arial" w:hAnsi="Arial" w:cs="Arial"/>
        </w:rPr>
        <w:t>zwana dalej</w:t>
      </w:r>
      <w:r w:rsidRPr="00D24D1D">
        <w:rPr>
          <w:rFonts w:ascii="Arial" w:hAnsi="Arial" w:cs="Arial"/>
          <w:i/>
        </w:rPr>
        <w:t xml:space="preserve"> Umową</w:t>
      </w:r>
      <w:r w:rsidRPr="00D24D1D">
        <w:rPr>
          <w:rFonts w:ascii="Arial" w:hAnsi="Arial" w:cs="Arial"/>
        </w:rPr>
        <w:t xml:space="preserve">, zawarta pomiędzy Beneficjentem, a Uczestnikiem Projektu  w terminie określonym przez Beneficjenta. Wzór </w:t>
      </w:r>
      <w:r w:rsidRPr="00D24D1D">
        <w:rPr>
          <w:rFonts w:ascii="Arial" w:hAnsi="Arial" w:cs="Arial"/>
          <w:i/>
        </w:rPr>
        <w:t>Umowy na otrzymanie wsparcia finansowego</w:t>
      </w:r>
      <w:r w:rsidRPr="00D24D1D">
        <w:rPr>
          <w:rFonts w:ascii="Arial" w:hAnsi="Arial" w:cs="Arial"/>
        </w:rPr>
        <w:t xml:space="preserve"> stanowi załącznik nr </w:t>
      </w:r>
      <w:r w:rsidR="004C69B3" w:rsidRPr="00D24D1D">
        <w:rPr>
          <w:rFonts w:ascii="Arial" w:hAnsi="Arial" w:cs="Arial"/>
        </w:rPr>
        <w:t>11</w:t>
      </w:r>
      <w:r w:rsidR="000B6ADA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>do niniejszego Regulaminu.</w:t>
      </w:r>
    </w:p>
    <w:p w14:paraId="04F8E99F" w14:textId="2C2B36F3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W piśmie informującym Uczestnika projektu o przyznaniu dofinansowania na rozpoczęcie działalności gospodarczej Beneficjent zawiera informację o dostarczeniu dokumentów niezbędnych do podpisania </w:t>
      </w:r>
      <w:r w:rsidRPr="00D24D1D">
        <w:rPr>
          <w:rFonts w:ascii="Arial" w:hAnsi="Arial" w:cs="Arial"/>
          <w:i/>
        </w:rPr>
        <w:t>Umowy na otrzymanie wsparcia finansowego</w:t>
      </w:r>
      <w:r w:rsidRPr="00D24D1D">
        <w:rPr>
          <w:rFonts w:ascii="Arial" w:hAnsi="Arial" w:cs="Arial"/>
        </w:rPr>
        <w:t>. Niezłożenie wszystkich wymaganych dokumentów przez</w:t>
      </w:r>
      <w:r w:rsidR="000B6ADA" w:rsidRPr="00D24D1D">
        <w:rPr>
          <w:rFonts w:ascii="Arial" w:hAnsi="Arial" w:cs="Arial"/>
        </w:rPr>
        <w:t xml:space="preserve"> U</w:t>
      </w:r>
      <w:r w:rsidRPr="00D24D1D">
        <w:rPr>
          <w:rFonts w:ascii="Arial" w:hAnsi="Arial" w:cs="Arial"/>
        </w:rPr>
        <w:t xml:space="preserve">czestnika projektu, w wyznaczonym terminie, będzie traktowane jako rezygnacja z ubiegania się o wsparcie finansowe na rozpoczęcie działalności gospodarczej. W uzasadnionych przypadkach i na pisemny wniosek </w:t>
      </w:r>
      <w:r w:rsidR="000B6ADA" w:rsidRPr="00D24D1D">
        <w:rPr>
          <w:rFonts w:ascii="Arial" w:hAnsi="Arial" w:cs="Arial"/>
        </w:rPr>
        <w:t>U</w:t>
      </w:r>
      <w:r w:rsidRPr="00D24D1D">
        <w:rPr>
          <w:rFonts w:ascii="Arial" w:hAnsi="Arial" w:cs="Arial"/>
        </w:rPr>
        <w:t xml:space="preserve">czestnika projektu wskazany termin może ulec wydłużeniu. </w:t>
      </w:r>
    </w:p>
    <w:p w14:paraId="5C273E5E" w14:textId="77777777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Uczestnik projektu, któremu ostatecznie przyznano wsparcie finansowe, powinien dokonać rejestracji działalności gospodarczej, na podstawie przepisów ustawy z dnia 6 marca 2018 r. - Prawo przedsiębiorców. </w:t>
      </w:r>
    </w:p>
    <w:p w14:paraId="68909288" w14:textId="50F7190D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 xml:space="preserve">Warunkiem podpisania </w:t>
      </w:r>
      <w:r w:rsidRPr="00D24D1D">
        <w:rPr>
          <w:rFonts w:ascii="Arial" w:hAnsi="Arial" w:cs="Arial"/>
          <w:i/>
        </w:rPr>
        <w:t xml:space="preserve">Umowy </w:t>
      </w:r>
      <w:r w:rsidRPr="00D24D1D">
        <w:rPr>
          <w:rFonts w:ascii="Arial" w:hAnsi="Arial" w:cs="Arial"/>
        </w:rPr>
        <w:t>jest zarejestrowanie działalno</w:t>
      </w:r>
      <w:r w:rsidR="007334C5" w:rsidRPr="00D24D1D">
        <w:rPr>
          <w:rFonts w:ascii="Arial" w:hAnsi="Arial" w:cs="Arial"/>
        </w:rPr>
        <w:t>ści gospodarczej na terenie województwa</w:t>
      </w:r>
      <w:r w:rsidRPr="00D24D1D">
        <w:rPr>
          <w:rFonts w:ascii="Arial" w:hAnsi="Arial" w:cs="Arial"/>
        </w:rPr>
        <w:t xml:space="preserve"> dolnośląskiego.</w:t>
      </w:r>
    </w:p>
    <w:p w14:paraId="0D526B50" w14:textId="51620557" w:rsidR="00AC0405" w:rsidRPr="00D24D1D" w:rsidRDefault="000B6ADA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Umowa zobowiązuje U</w:t>
      </w:r>
      <w:r w:rsidR="00AC0405" w:rsidRPr="00D24D1D">
        <w:rPr>
          <w:rFonts w:ascii="Arial" w:hAnsi="Arial" w:cs="Arial"/>
        </w:rPr>
        <w:t>czestnika projektu do prowadzenia i utrzymania działalności gospodarczej przez co najmniej 12 miesięcy pod rygorem zwrotu środków.</w:t>
      </w:r>
    </w:p>
    <w:p w14:paraId="2DEB91DD" w14:textId="3E6377A6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Data zarejestrowania działalności gospodarczej nie może być późniejsza od daty podpisania </w:t>
      </w:r>
      <w:r w:rsidRPr="00D24D1D">
        <w:rPr>
          <w:rFonts w:ascii="Arial" w:hAnsi="Arial" w:cs="Arial"/>
          <w:i/>
        </w:rPr>
        <w:t>Umowy</w:t>
      </w:r>
      <w:r w:rsidRPr="00D24D1D">
        <w:rPr>
          <w:rFonts w:ascii="Arial" w:hAnsi="Arial" w:cs="Arial"/>
        </w:rPr>
        <w:t xml:space="preserve">. Uczestnik projektu powinien zarejestrować działalność gospodarczą w terminie do </w:t>
      </w:r>
      <w:r w:rsidR="003A2045" w:rsidRPr="00D24D1D">
        <w:rPr>
          <w:rFonts w:ascii="Arial" w:hAnsi="Arial" w:cs="Arial"/>
          <w:i/>
        </w:rPr>
        <w:t>14</w:t>
      </w:r>
      <w:r w:rsidR="000B6ADA"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 xml:space="preserve"> dni kalendarzowych, liczonych od dnia otrzymania informacji o przyznaniu wsparcia finansowego. W szczególnie uzasadnionych przypadkach termin ten może ulec wydłużeniu w sytuacj</w:t>
      </w:r>
      <w:r w:rsidR="000B6ADA" w:rsidRPr="00D24D1D">
        <w:rPr>
          <w:rFonts w:ascii="Arial" w:hAnsi="Arial" w:cs="Arial"/>
        </w:rPr>
        <w:t>ach losowych i niezależnych od U</w:t>
      </w:r>
      <w:r w:rsidRPr="00D24D1D">
        <w:rPr>
          <w:rFonts w:ascii="Arial" w:hAnsi="Arial" w:cs="Arial"/>
        </w:rPr>
        <w:t xml:space="preserve">czestnika projektu. </w:t>
      </w:r>
    </w:p>
    <w:p w14:paraId="41478ECC" w14:textId="4C0DB746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Wsparcie na rozpoc</w:t>
      </w:r>
      <w:r w:rsidR="007334C5" w:rsidRPr="00D24D1D">
        <w:rPr>
          <w:rFonts w:ascii="Arial" w:hAnsi="Arial" w:cs="Arial"/>
        </w:rPr>
        <w:t>zęcie działalności gospodarczej</w:t>
      </w:r>
      <w:r w:rsidRPr="00D24D1D">
        <w:rPr>
          <w:rFonts w:ascii="Arial" w:hAnsi="Arial" w:cs="Arial"/>
        </w:rPr>
        <w:t xml:space="preserve">, realizowane na podstawie </w:t>
      </w:r>
      <w:r w:rsidRPr="00D24D1D">
        <w:rPr>
          <w:rFonts w:ascii="Arial" w:hAnsi="Arial" w:cs="Arial"/>
          <w:i/>
        </w:rPr>
        <w:t>Umowy</w:t>
      </w:r>
      <w:r w:rsidRPr="00D24D1D">
        <w:rPr>
          <w:rFonts w:ascii="Arial" w:hAnsi="Arial" w:cs="Arial"/>
        </w:rPr>
        <w:t xml:space="preserve">, jest przyznawane wyłącznie w formie stawki jednostkowej (stawka jednostkowa na samozatrudnienie) w wysokości </w:t>
      </w:r>
      <w:r w:rsidRPr="00D24D1D">
        <w:rPr>
          <w:rFonts w:ascii="Arial" w:hAnsi="Arial" w:cs="Arial"/>
          <w:b/>
        </w:rPr>
        <w:t>23 050 PLN</w:t>
      </w:r>
      <w:r w:rsidRPr="00D24D1D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  <w:i/>
        </w:rPr>
        <w:t>.</w:t>
      </w:r>
    </w:p>
    <w:p w14:paraId="713DF4D5" w14:textId="77777777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Rodzaj przedsięwzięcia, czy status podatnika VAT nie wpływają na wysokość stawki jednostkowej (stawka jest wyliczona w kwocie netto bez VAT). </w:t>
      </w:r>
      <w:r w:rsidRPr="00D24D1D">
        <w:rPr>
          <w:rFonts w:ascii="Arial" w:hAnsi="Arial" w:cs="Arial"/>
          <w:i/>
        </w:rPr>
        <w:t xml:space="preserve"> </w:t>
      </w:r>
    </w:p>
    <w:p w14:paraId="70E68F94" w14:textId="77777777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D24D1D">
        <w:rPr>
          <w:rFonts w:ascii="Arial" w:hAnsi="Arial" w:cs="Arial"/>
          <w:i/>
        </w:rPr>
        <w:t>Umowa na otrzymanie wsparcia finansowego</w:t>
      </w:r>
      <w:r w:rsidRPr="00D24D1D">
        <w:rPr>
          <w:rFonts w:ascii="Arial" w:hAnsi="Arial" w:cs="Arial"/>
        </w:rPr>
        <w:t xml:space="preserve"> określa, w szczególności:</w:t>
      </w:r>
    </w:p>
    <w:p w14:paraId="581F18E0" w14:textId="77777777" w:rsidR="00AC0405" w:rsidRPr="00D24D1D" w:rsidRDefault="00AC0405" w:rsidP="00A946F7">
      <w:pPr>
        <w:pStyle w:val="Akapitzlist"/>
        <w:numPr>
          <w:ilvl w:val="0"/>
          <w:numId w:val="59"/>
        </w:numPr>
        <w:spacing w:before="120" w:after="120" w:line="360" w:lineRule="auto"/>
        <w:ind w:left="567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przedmiot umowy,</w:t>
      </w:r>
    </w:p>
    <w:p w14:paraId="3C0A29CF" w14:textId="77777777" w:rsidR="00AC0405" w:rsidRPr="00D24D1D" w:rsidRDefault="00AC0405" w:rsidP="00A946F7">
      <w:pPr>
        <w:pStyle w:val="Akapitzlist"/>
        <w:numPr>
          <w:ilvl w:val="0"/>
          <w:numId w:val="59"/>
        </w:numPr>
        <w:spacing w:before="120" w:after="120" w:line="360" w:lineRule="auto"/>
        <w:ind w:left="567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przyznanie środków finansowych oraz płatności,</w:t>
      </w:r>
    </w:p>
    <w:p w14:paraId="6CF2BB45" w14:textId="77777777" w:rsidR="00AC0405" w:rsidRPr="00D24D1D" w:rsidRDefault="00AC0405" w:rsidP="00A946F7">
      <w:pPr>
        <w:pStyle w:val="Akapitzlist"/>
        <w:numPr>
          <w:ilvl w:val="0"/>
          <w:numId w:val="59"/>
        </w:numPr>
        <w:spacing w:before="120" w:after="120" w:line="360" w:lineRule="auto"/>
        <w:ind w:left="567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postanowienia szczegółowe dotyczące wypłaty środków oraz uznania stawki jednostkowej za kwalifikowalną,</w:t>
      </w:r>
    </w:p>
    <w:p w14:paraId="37073470" w14:textId="77777777" w:rsidR="00AC0405" w:rsidRPr="00D24D1D" w:rsidRDefault="00AC0405" w:rsidP="00A946F7">
      <w:pPr>
        <w:pStyle w:val="Akapitzlist"/>
        <w:numPr>
          <w:ilvl w:val="0"/>
          <w:numId w:val="59"/>
        </w:numPr>
        <w:spacing w:before="120" w:after="120" w:line="360" w:lineRule="auto"/>
        <w:ind w:left="567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monitoring i kontrolę prowadzonej działalności gospodarczej (w tym sposób weryfikowania faktu prowadzenia działalności gospodarczej przez okres 12 miesięcy od dnia jej rozpoczęcia),</w:t>
      </w:r>
    </w:p>
    <w:p w14:paraId="2A737598" w14:textId="77777777" w:rsidR="00AC0405" w:rsidRPr="00D24D1D" w:rsidRDefault="00AC0405" w:rsidP="00A946F7">
      <w:pPr>
        <w:pStyle w:val="Akapitzlist"/>
        <w:numPr>
          <w:ilvl w:val="0"/>
          <w:numId w:val="59"/>
        </w:numPr>
        <w:spacing w:before="120" w:after="120" w:line="360" w:lineRule="auto"/>
        <w:ind w:left="567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sposób dokonywania zmian w umowie,</w:t>
      </w:r>
    </w:p>
    <w:p w14:paraId="2A7317F2" w14:textId="77777777" w:rsidR="00AC0405" w:rsidRPr="00D24D1D" w:rsidRDefault="00AC0405" w:rsidP="00A946F7">
      <w:pPr>
        <w:pStyle w:val="Akapitzlist"/>
        <w:numPr>
          <w:ilvl w:val="0"/>
          <w:numId w:val="59"/>
        </w:numPr>
        <w:spacing w:before="120" w:after="120" w:line="360" w:lineRule="auto"/>
        <w:ind w:left="567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procedurę zwrotu otrzymanych środków,</w:t>
      </w:r>
    </w:p>
    <w:p w14:paraId="1C6A5C95" w14:textId="77777777" w:rsidR="00AC0405" w:rsidRPr="00D24D1D" w:rsidRDefault="00AC0405" w:rsidP="00A946F7">
      <w:pPr>
        <w:pStyle w:val="Akapitzlist"/>
        <w:numPr>
          <w:ilvl w:val="0"/>
          <w:numId w:val="59"/>
        </w:numPr>
        <w:spacing w:before="120" w:after="120" w:line="360" w:lineRule="auto"/>
        <w:ind w:left="567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warunki rozwiązania umowy,</w:t>
      </w:r>
    </w:p>
    <w:p w14:paraId="376E866A" w14:textId="77777777" w:rsidR="00AC0405" w:rsidRPr="00D24D1D" w:rsidRDefault="00AC0405" w:rsidP="00A946F7">
      <w:pPr>
        <w:pStyle w:val="Akapitzlist"/>
        <w:numPr>
          <w:ilvl w:val="0"/>
          <w:numId w:val="59"/>
        </w:numPr>
        <w:spacing w:before="120" w:after="120" w:line="360" w:lineRule="auto"/>
        <w:ind w:left="567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wykaz załączników. </w:t>
      </w:r>
    </w:p>
    <w:p w14:paraId="26275286" w14:textId="23662B48" w:rsidR="00AC0405" w:rsidRPr="00D24D1D" w:rsidRDefault="000B6ADA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Po podpisaniu umowy z U</w:t>
      </w:r>
      <w:r w:rsidR="00AC0405" w:rsidRPr="00D24D1D">
        <w:rPr>
          <w:rFonts w:ascii="Arial" w:hAnsi="Arial" w:cs="Arial"/>
        </w:rPr>
        <w:t>czestnikiem następuje wypłata środków w wysokości stawki jednostkowej, o której mowa w ust 6.</w:t>
      </w:r>
    </w:p>
    <w:p w14:paraId="4D959321" w14:textId="455E5665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Wsparcie finansowe na założenie działalności gospodarczej wypłacane jest przez Beneficjenta, w terminie do 5 dni kalendarzowych (pod warunkiem posiadania środków finansowych na koncie projektowym) od dnia zawarcia pomiędzy Beneficjentem</w:t>
      </w:r>
      <w:r w:rsidR="000B6ADA" w:rsidRPr="00D24D1D">
        <w:rPr>
          <w:rFonts w:ascii="Arial" w:hAnsi="Arial" w:cs="Arial"/>
        </w:rPr>
        <w:t>,</w:t>
      </w:r>
      <w:r w:rsidRPr="00D24D1D">
        <w:rPr>
          <w:rFonts w:ascii="Arial" w:hAnsi="Arial" w:cs="Arial"/>
        </w:rPr>
        <w:t xml:space="preserve"> a Uczestnikiem projektu </w:t>
      </w:r>
      <w:r w:rsidRPr="00D24D1D">
        <w:rPr>
          <w:rFonts w:ascii="Arial" w:hAnsi="Arial" w:cs="Arial"/>
          <w:i/>
        </w:rPr>
        <w:t>Umowy na otrzymanie wsparcia finansowego</w:t>
      </w:r>
      <w:r w:rsidRPr="00D24D1D">
        <w:rPr>
          <w:rFonts w:ascii="Arial" w:hAnsi="Arial" w:cs="Arial"/>
        </w:rPr>
        <w:t xml:space="preserve">. </w:t>
      </w:r>
    </w:p>
    <w:p w14:paraId="7E3A3885" w14:textId="208AD285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426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lastRenderedPageBreak/>
        <w:t>Warunkiem wypłaty środków jest wniesienie przez Uczestnika projektu</w:t>
      </w:r>
      <w:r w:rsidRPr="00D24D1D" w:rsidDel="008E7E49">
        <w:rPr>
          <w:rFonts w:ascii="Arial" w:hAnsi="Arial" w:cs="Arial"/>
        </w:rPr>
        <w:t xml:space="preserve"> </w:t>
      </w:r>
      <w:r w:rsidRPr="00D24D1D">
        <w:rPr>
          <w:rFonts w:ascii="Arial" w:hAnsi="Arial" w:cs="Arial"/>
        </w:rPr>
        <w:t>zabezpieczenia na</w:t>
      </w:r>
      <w:r w:rsidR="000B6ADA" w:rsidRPr="00D24D1D">
        <w:rPr>
          <w:rFonts w:ascii="Arial" w:hAnsi="Arial" w:cs="Arial"/>
        </w:rPr>
        <w:t xml:space="preserve"> wypadek niedotrzymania przez niego</w:t>
      </w:r>
      <w:r w:rsidRPr="00D24D1D">
        <w:rPr>
          <w:rFonts w:ascii="Arial" w:hAnsi="Arial" w:cs="Arial"/>
        </w:rPr>
        <w:t xml:space="preserve"> warunków umowy w rodzaju oraz terminie określonym w </w:t>
      </w:r>
      <w:r w:rsidRPr="00D24D1D">
        <w:rPr>
          <w:rFonts w:ascii="Arial" w:hAnsi="Arial" w:cs="Arial"/>
          <w:i/>
        </w:rPr>
        <w:t>Umowie</w:t>
      </w:r>
      <w:r w:rsidRPr="00D24D1D">
        <w:rPr>
          <w:rFonts w:ascii="Arial" w:hAnsi="Arial" w:cs="Arial"/>
        </w:rPr>
        <w:t xml:space="preserve">. </w:t>
      </w:r>
      <w:r w:rsidRPr="00D24D1D">
        <w:rPr>
          <w:rFonts w:ascii="Arial" w:hAnsi="Arial" w:cs="Arial"/>
          <w:i/>
        </w:rPr>
        <w:t>Dopuszczalne formy zabezpieczenia to:</w:t>
      </w:r>
    </w:p>
    <w:p w14:paraId="1A9736DC" w14:textId="77777777" w:rsidR="00AC0405" w:rsidRPr="00D24D1D" w:rsidRDefault="00AC0405" w:rsidP="00A946F7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spacing w:before="120" w:after="120" w:line="360" w:lineRule="auto"/>
        <w:ind w:left="284" w:firstLine="0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weksel własny,</w:t>
      </w:r>
    </w:p>
    <w:p w14:paraId="3620692B" w14:textId="77777777" w:rsidR="00AC0405" w:rsidRPr="00D24D1D" w:rsidRDefault="00AC0405" w:rsidP="00A946F7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spacing w:before="120" w:after="120" w:line="360" w:lineRule="auto"/>
        <w:ind w:left="284" w:firstLine="0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weksel z poręczeniem wekslowym (</w:t>
      </w:r>
      <w:proofErr w:type="spellStart"/>
      <w:r w:rsidRPr="00D24D1D">
        <w:rPr>
          <w:rFonts w:ascii="Arial" w:hAnsi="Arial" w:cs="Arial"/>
          <w:i/>
        </w:rPr>
        <w:t>aval</w:t>
      </w:r>
      <w:proofErr w:type="spellEnd"/>
      <w:r w:rsidRPr="00D24D1D">
        <w:rPr>
          <w:rFonts w:ascii="Arial" w:hAnsi="Arial" w:cs="Arial"/>
          <w:i/>
        </w:rPr>
        <w:t>),</w:t>
      </w:r>
    </w:p>
    <w:p w14:paraId="146F68E5" w14:textId="77777777" w:rsidR="00AC0405" w:rsidRPr="00D24D1D" w:rsidRDefault="00AC0405" w:rsidP="00A946F7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spacing w:before="120" w:after="120" w:line="360" w:lineRule="auto"/>
        <w:ind w:left="284" w:firstLine="0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poręczenie,</w:t>
      </w:r>
    </w:p>
    <w:p w14:paraId="1117DD9B" w14:textId="77777777" w:rsidR="00AC0405" w:rsidRPr="00D24D1D" w:rsidRDefault="00AC0405" w:rsidP="00A946F7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spacing w:before="120" w:after="120" w:line="360" w:lineRule="auto"/>
        <w:ind w:left="284" w:firstLine="0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gwarancja bankowa,</w:t>
      </w:r>
    </w:p>
    <w:p w14:paraId="5B9D3090" w14:textId="77777777" w:rsidR="00AC0405" w:rsidRPr="00D24D1D" w:rsidRDefault="00AC0405" w:rsidP="00A946F7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spacing w:before="120" w:after="120" w:line="360" w:lineRule="auto"/>
        <w:ind w:left="284" w:firstLine="0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zastaw na prawach lub rzeczach,</w:t>
      </w:r>
    </w:p>
    <w:p w14:paraId="385CF96D" w14:textId="728E77D3" w:rsidR="00AC0405" w:rsidRPr="00D24D1D" w:rsidRDefault="00A2294C" w:rsidP="00A946F7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spacing w:before="120" w:after="120" w:line="360" w:lineRule="auto"/>
        <w:ind w:left="284" w:firstLine="0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blokada rachunku.</w:t>
      </w:r>
    </w:p>
    <w:p w14:paraId="74F954B2" w14:textId="6CD4B4C4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W uzasadnionych przypadkach np. ze względu na specyfikę prowadzonej działalności lub charakter ponoszonych wydatków, Beneficjent może nie wyrazić zgody na złożenie zabezpieczen</w:t>
      </w:r>
      <w:r w:rsidR="000B6ADA" w:rsidRPr="00D24D1D">
        <w:rPr>
          <w:rFonts w:ascii="Arial" w:hAnsi="Arial" w:cs="Arial"/>
        </w:rPr>
        <w:t>ia w formie proponowanej przez U</w:t>
      </w:r>
      <w:r w:rsidRPr="00D24D1D">
        <w:rPr>
          <w:rFonts w:ascii="Arial" w:hAnsi="Arial" w:cs="Arial"/>
        </w:rPr>
        <w:t>czestnika projektu.</w:t>
      </w:r>
    </w:p>
    <w:p w14:paraId="1C33142C" w14:textId="77777777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Zabezpieczenie prawidłowej realizacji </w:t>
      </w:r>
      <w:r w:rsidRPr="00D24D1D">
        <w:rPr>
          <w:rFonts w:ascii="Arial" w:hAnsi="Arial" w:cs="Arial"/>
          <w:i/>
        </w:rPr>
        <w:t xml:space="preserve">Umowy </w:t>
      </w:r>
      <w:r w:rsidRPr="00D24D1D">
        <w:rPr>
          <w:rFonts w:ascii="Arial" w:hAnsi="Arial" w:cs="Arial"/>
        </w:rPr>
        <w:t xml:space="preserve">musi być wniesione w wysokości odpowiadającej całości dofinansowania przyznanego UP w umowie powiększonej o kwotę odsetek naliczonych jak dla zaległości podatkowych </w:t>
      </w:r>
      <w:r w:rsidRPr="00D24D1D">
        <w:rPr>
          <w:rFonts w:ascii="Arial" w:hAnsi="Arial" w:cs="Arial"/>
          <w:i/>
        </w:rPr>
        <w:t>(maksymalnie za 24 miesiące).</w:t>
      </w:r>
      <w:r w:rsidRPr="00D24D1D">
        <w:rPr>
          <w:rFonts w:ascii="Arial" w:hAnsi="Arial" w:cs="Arial"/>
        </w:rPr>
        <w:t xml:space="preserve"> Jednocześnie łączna wartość zabezpieczenia nie może przekroczyć wartości środków powiększonych o odsetki za 24 miesiące.</w:t>
      </w:r>
    </w:p>
    <w:p w14:paraId="6E9997D9" w14:textId="1DCEEB77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W przypadku wyboru formy zabezpieczenia w postaci poręczenia lub weksla z poręczeniem wekslowym wymagane jest poręczenie </w:t>
      </w:r>
      <w:r w:rsidR="00A2294C" w:rsidRPr="00D24D1D">
        <w:rPr>
          <w:rFonts w:ascii="Arial" w:hAnsi="Arial" w:cs="Arial"/>
        </w:rPr>
        <w:t>1 poręczyciela</w:t>
      </w:r>
      <w:r w:rsidRPr="00D24D1D">
        <w:rPr>
          <w:rFonts w:ascii="Arial" w:hAnsi="Arial" w:cs="Arial"/>
        </w:rPr>
        <w:t xml:space="preserve">, z których każdy spełnia łącznie następujące warunki: </w:t>
      </w:r>
    </w:p>
    <w:p w14:paraId="326A532D" w14:textId="77777777" w:rsidR="00AC0405" w:rsidRPr="00D24D1D" w:rsidRDefault="00AC0405" w:rsidP="00A946F7">
      <w:pPr>
        <w:pStyle w:val="Akapitzlist"/>
        <w:numPr>
          <w:ilvl w:val="0"/>
          <w:numId w:val="45"/>
        </w:numPr>
        <w:spacing w:before="120" w:after="120" w:line="360" w:lineRule="auto"/>
        <w:ind w:left="644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 xml:space="preserve">osoba fizyczna w wieku do 67 lat, </w:t>
      </w:r>
    </w:p>
    <w:p w14:paraId="3405AACF" w14:textId="77777777" w:rsidR="00AC0405" w:rsidRPr="00D24D1D" w:rsidRDefault="00AC0405" w:rsidP="00A946F7">
      <w:pPr>
        <w:pStyle w:val="Akapitzlist"/>
        <w:numPr>
          <w:ilvl w:val="0"/>
          <w:numId w:val="45"/>
        </w:numPr>
        <w:spacing w:before="120" w:after="120" w:line="360" w:lineRule="auto"/>
        <w:ind w:left="644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nie ciążą na poręczycielu zobowiązania z tytułu zajęć sądowych i administracyjnych i nie toczy się w stosunku do niego postępowanie sądowe, egzekucyjne lub windykacyjne dotyczące niespłaconych zobowiązań,</w:t>
      </w:r>
    </w:p>
    <w:p w14:paraId="58768949" w14:textId="77777777" w:rsidR="00AC0405" w:rsidRPr="00D24D1D" w:rsidRDefault="00AC0405" w:rsidP="00A946F7">
      <w:pPr>
        <w:pStyle w:val="Akapitzlist"/>
        <w:numPr>
          <w:ilvl w:val="0"/>
          <w:numId w:val="45"/>
        </w:numPr>
        <w:spacing w:before="120" w:after="120" w:line="360" w:lineRule="auto"/>
        <w:ind w:left="644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uzyskujący miesięcznie minimum 2.500,00 zł brutto z tytułu:</w:t>
      </w:r>
    </w:p>
    <w:p w14:paraId="567D974D" w14:textId="77777777" w:rsidR="00AC0405" w:rsidRPr="00D24D1D" w:rsidRDefault="00AC0405" w:rsidP="00A946F7">
      <w:pPr>
        <w:pStyle w:val="Akapitzlist"/>
        <w:numPr>
          <w:ilvl w:val="0"/>
          <w:numId w:val="46"/>
        </w:numPr>
        <w:spacing w:before="120" w:after="120" w:line="360" w:lineRule="auto"/>
        <w:ind w:left="1004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 xml:space="preserve">pozostawania w stosunku pracy z pracodawcą nie będącym w stanie likwidacji lub upadłości, zatrudnienia na czas nieokreślony lub określony minimum 3 lat licząc od dnia złożenia Biznesplanu, nie będących w okresie wypowiedzenia, lub </w:t>
      </w:r>
    </w:p>
    <w:p w14:paraId="2B224063" w14:textId="77777777" w:rsidR="00AC0405" w:rsidRPr="00D24D1D" w:rsidRDefault="00AC0405" w:rsidP="00A946F7">
      <w:pPr>
        <w:pStyle w:val="Akapitzlist"/>
        <w:numPr>
          <w:ilvl w:val="0"/>
          <w:numId w:val="46"/>
        </w:numPr>
        <w:spacing w:before="120" w:after="120" w:line="360" w:lineRule="auto"/>
        <w:ind w:left="1004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 xml:space="preserve">prowadzenia działalności gospodarczej przez okres minimum 6 miesięcy, która nie jest </w:t>
      </w:r>
      <w:r w:rsidRPr="00D24D1D">
        <w:rPr>
          <w:rFonts w:ascii="Arial" w:hAnsi="Arial" w:cs="Arial"/>
          <w:i/>
        </w:rPr>
        <w:br/>
        <w:t xml:space="preserve">w stanie likwidacji lub upadłości, lub </w:t>
      </w:r>
    </w:p>
    <w:p w14:paraId="5C0CE084" w14:textId="77777777" w:rsidR="00AC0405" w:rsidRPr="00D24D1D" w:rsidRDefault="00AC0405" w:rsidP="00A946F7">
      <w:pPr>
        <w:pStyle w:val="Akapitzlist"/>
        <w:numPr>
          <w:ilvl w:val="0"/>
          <w:numId w:val="46"/>
        </w:numPr>
        <w:spacing w:before="120" w:after="120" w:line="360" w:lineRule="auto"/>
        <w:ind w:left="1004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posiadania przyznanego prawa do emerytury lub renty na okres nie krótszy niż 2 lata począwszy od dnia złożenia Biznesplanu.</w:t>
      </w:r>
    </w:p>
    <w:p w14:paraId="750E1DE3" w14:textId="77777777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>Wymagane jest przedstawienie oświadczenia współmałżonka poręczyciela o wyrażeniu zgody na poręczenie lub oświadczenia poręczyciela o zniesieniu lub nieistnieniu wspólności majątkowej małżeńskiej. Zaleca się osobiste złożenie ww. oświadczeń małżonka poręczyciela w obecności pracownika Projektu, jednakże w uzasadnionych przypadkach Beneficjent dopuszcza możliwość dostarczenia ww. oświadczeń już podpisanych przez osoby zainteresowane.</w:t>
      </w:r>
    </w:p>
    <w:p w14:paraId="399D89EC" w14:textId="77777777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Poręczyciel jest zobowiązany powiadomić każdorazowo Beneficjenta o zmianie miejsca zamieszkania, a także danych osobowych.</w:t>
      </w:r>
    </w:p>
    <w:p w14:paraId="6BC0F155" w14:textId="1DF9D9BD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Beneficjent w dniu zawarcia </w:t>
      </w:r>
      <w:r w:rsidRPr="00D24D1D">
        <w:rPr>
          <w:rFonts w:ascii="Arial" w:hAnsi="Arial" w:cs="Arial"/>
          <w:i/>
        </w:rPr>
        <w:t>Umowy</w:t>
      </w:r>
      <w:r w:rsidR="00A90D03" w:rsidRPr="00D24D1D">
        <w:rPr>
          <w:rFonts w:ascii="Arial" w:hAnsi="Arial" w:cs="Arial"/>
        </w:rPr>
        <w:t xml:space="preserve"> wydaje U</w:t>
      </w:r>
      <w:r w:rsidRPr="00D24D1D">
        <w:rPr>
          <w:rFonts w:ascii="Arial" w:hAnsi="Arial" w:cs="Arial"/>
        </w:rPr>
        <w:t xml:space="preserve">czestnikowi zaświadczenie o udzielonej pomocy </w:t>
      </w:r>
      <w:r w:rsidRPr="00D24D1D">
        <w:rPr>
          <w:rFonts w:ascii="Arial" w:hAnsi="Arial" w:cs="Arial"/>
          <w:i/>
        </w:rPr>
        <w:t xml:space="preserve">de </w:t>
      </w:r>
      <w:proofErr w:type="spellStart"/>
      <w:r w:rsidRPr="00D24D1D">
        <w:rPr>
          <w:rFonts w:ascii="Arial" w:hAnsi="Arial" w:cs="Arial"/>
          <w:i/>
        </w:rPr>
        <w:t>minimis</w:t>
      </w:r>
      <w:proofErr w:type="spellEnd"/>
      <w:r w:rsidRPr="00D24D1D">
        <w:rPr>
          <w:rFonts w:ascii="Arial" w:hAnsi="Arial" w:cs="Arial"/>
        </w:rPr>
        <w:t xml:space="preserve"> zgodnie z obowiązującymi przepisami w tym zakresie.</w:t>
      </w:r>
    </w:p>
    <w:p w14:paraId="63F73879" w14:textId="77777777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Beneficjent na pisemny wniosek Uczestnika projektu zwraca Uczestnikowi projektu lub komisyjnie niszczy dokument stanowiący zabezpieczenie </w:t>
      </w:r>
      <w:r w:rsidRPr="00D24D1D">
        <w:rPr>
          <w:rFonts w:ascii="Arial" w:hAnsi="Arial" w:cs="Arial"/>
          <w:i/>
        </w:rPr>
        <w:t>Umowy</w:t>
      </w:r>
      <w:r w:rsidRPr="00D24D1D">
        <w:rPr>
          <w:rFonts w:ascii="Arial" w:hAnsi="Arial" w:cs="Arial"/>
        </w:rPr>
        <w:t xml:space="preserve"> po spełnieniu wymagań z niej wynikających, lecz nie wcześniej niż po upływie okresu obligatoryjnego prowadzenia działalności gospodarczej. </w:t>
      </w:r>
    </w:p>
    <w:p w14:paraId="1E3E57B2" w14:textId="77777777" w:rsidR="00AC0405" w:rsidRPr="00D24D1D" w:rsidRDefault="00AC0405" w:rsidP="00A946F7">
      <w:pPr>
        <w:pStyle w:val="Akapitzlist"/>
        <w:numPr>
          <w:ilvl w:val="0"/>
          <w:numId w:val="48"/>
        </w:numPr>
        <w:spacing w:before="120" w:after="120" w:line="360" w:lineRule="auto"/>
        <w:ind w:left="284" w:hanging="426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 xml:space="preserve">Udzielenie wsparcia na podstawie dokumentów poświadczających nieprawdę stanowi podstawę do rozwiązania przez Beneficjenta </w:t>
      </w:r>
      <w:r w:rsidRPr="00D24D1D">
        <w:rPr>
          <w:rFonts w:ascii="Arial" w:hAnsi="Arial" w:cs="Arial"/>
          <w:i/>
        </w:rPr>
        <w:t>Umowy na otrzymanie wsparcia finansowego.</w:t>
      </w:r>
    </w:p>
    <w:p w14:paraId="58B7040E" w14:textId="77777777" w:rsidR="00AC0405" w:rsidRPr="00D24D1D" w:rsidRDefault="00AC0405" w:rsidP="00AC0405">
      <w:pPr>
        <w:pStyle w:val="Akapitzlist"/>
        <w:spacing w:before="120" w:after="120" w:line="360" w:lineRule="auto"/>
        <w:ind w:left="284"/>
        <w:rPr>
          <w:rFonts w:ascii="Arial" w:hAnsi="Arial" w:cs="Arial"/>
        </w:rPr>
      </w:pPr>
    </w:p>
    <w:p w14:paraId="0023765D" w14:textId="3535A1B2" w:rsidR="00AC0405" w:rsidRPr="00D24D1D" w:rsidRDefault="00AC0405" w:rsidP="00AC0405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 xml:space="preserve">§ </w:t>
      </w:r>
      <w:r w:rsidR="00731685" w:rsidRPr="00D24D1D">
        <w:rPr>
          <w:rFonts w:ascii="Arial" w:hAnsi="Arial" w:cs="Arial"/>
          <w:b/>
        </w:rPr>
        <w:t>15</w:t>
      </w:r>
    </w:p>
    <w:p w14:paraId="6B808920" w14:textId="7E9AF53C" w:rsidR="00AC0405" w:rsidRPr="00D24D1D" w:rsidRDefault="00AC0405" w:rsidP="00AC0405">
      <w:pPr>
        <w:widowControl w:val="0"/>
        <w:shd w:val="clear" w:color="auto" w:fill="FFFFFF"/>
        <w:tabs>
          <w:tab w:val="left" w:pos="974"/>
        </w:tabs>
        <w:autoSpaceDE w:val="0"/>
        <w:spacing w:before="120" w:after="120" w:line="360" w:lineRule="auto"/>
        <w:ind w:right="624"/>
        <w:jc w:val="center"/>
        <w:rPr>
          <w:rFonts w:ascii="Arial" w:hAnsi="Arial" w:cs="Arial"/>
          <w:b/>
          <w:bCs/>
        </w:rPr>
      </w:pPr>
      <w:r w:rsidRPr="00D24D1D">
        <w:rPr>
          <w:rFonts w:ascii="Arial" w:hAnsi="Arial" w:cs="Arial"/>
          <w:b/>
          <w:bCs/>
        </w:rPr>
        <w:t>Wydatkowanie i rozliczenie stawki jednostkowej w ramach wsparcia finansowego na założenie działalności gospodarczej</w:t>
      </w:r>
    </w:p>
    <w:p w14:paraId="19BEF137" w14:textId="77777777" w:rsidR="00DD7D76" w:rsidRPr="00D24D1D" w:rsidRDefault="00DD7D76" w:rsidP="00AC0405">
      <w:pPr>
        <w:widowControl w:val="0"/>
        <w:shd w:val="clear" w:color="auto" w:fill="FFFFFF"/>
        <w:tabs>
          <w:tab w:val="left" w:pos="974"/>
        </w:tabs>
        <w:autoSpaceDE w:val="0"/>
        <w:spacing w:before="120" w:after="120" w:line="360" w:lineRule="auto"/>
        <w:ind w:right="624"/>
        <w:jc w:val="center"/>
        <w:rPr>
          <w:rFonts w:ascii="Arial" w:hAnsi="Arial" w:cs="Arial"/>
          <w:b/>
          <w:bCs/>
        </w:rPr>
      </w:pPr>
    </w:p>
    <w:p w14:paraId="3D198B6F" w14:textId="77777777" w:rsidR="00AC0405" w:rsidRPr="00D24D1D" w:rsidRDefault="00AC0405" w:rsidP="00A946F7">
      <w:pPr>
        <w:pStyle w:val="Akapitzlist"/>
        <w:numPr>
          <w:ilvl w:val="0"/>
          <w:numId w:val="49"/>
        </w:numPr>
        <w:spacing w:before="120" w:after="120" w:line="360" w:lineRule="auto"/>
        <w:ind w:left="284" w:hanging="284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>Uczestnik projektu zobowiązuje się do wydatkowania wsparcia finansowego z najwyższym stopniem staranności.</w:t>
      </w:r>
    </w:p>
    <w:p w14:paraId="1806FE76" w14:textId="77777777" w:rsidR="00AC0405" w:rsidRPr="00D24D1D" w:rsidRDefault="00AC0405" w:rsidP="00A946F7">
      <w:pPr>
        <w:pStyle w:val="Akapitzlist"/>
        <w:numPr>
          <w:ilvl w:val="0"/>
          <w:numId w:val="49"/>
        </w:numPr>
        <w:spacing w:before="120" w:after="120" w:line="360" w:lineRule="auto"/>
        <w:ind w:left="284" w:hanging="284"/>
        <w:rPr>
          <w:rFonts w:ascii="Arial" w:hAnsi="Arial" w:cs="Arial"/>
          <w:i/>
        </w:rPr>
      </w:pPr>
      <w:r w:rsidRPr="00D24D1D">
        <w:rPr>
          <w:rFonts w:ascii="Arial" w:hAnsi="Arial" w:cs="Arial"/>
        </w:rPr>
        <w:t>Działalność gospodarcza rozpoczęta w ramach projektu ma być prowadzona co najmniej przez 12 miesięcy od dnia rozpoczęcia działalności gospodarczej  (zgodnie z aktualnym wpisem do CEIDG lub KRS) pod rygorem zwrotu środków, przy czym do okresu prowadzenia działalności zalicza się przerwy w jej prowadzeniu z powodu choroby lub korzystania ze świadczenia rehabilitacyjnego.</w:t>
      </w:r>
    </w:p>
    <w:p w14:paraId="5F5CC63D" w14:textId="15C7E889" w:rsidR="00AC0405" w:rsidRPr="00D24D1D" w:rsidRDefault="00DD7D76" w:rsidP="00A946F7">
      <w:pPr>
        <w:pStyle w:val="Akapitzlist"/>
        <w:numPr>
          <w:ilvl w:val="0"/>
          <w:numId w:val="49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Beneficjent, ani U</w:t>
      </w:r>
      <w:r w:rsidR="00AC0405" w:rsidRPr="00D24D1D">
        <w:rPr>
          <w:rFonts w:ascii="Arial" w:hAnsi="Arial" w:cs="Arial"/>
        </w:rPr>
        <w:t xml:space="preserve">czestnik projektu nie mają obowiązku gromadzenia ani opisywania dokumentów księgowych w ramach projektu na potwierdzenie poniesienia wydatków rozliczanych stawką jednostkową – gromadzone są wyłącznie te dokumenty, które są </w:t>
      </w:r>
      <w:r w:rsidR="00AC0405" w:rsidRPr="00D24D1D">
        <w:rPr>
          <w:rFonts w:ascii="Arial" w:hAnsi="Arial" w:cs="Arial"/>
        </w:rPr>
        <w:lastRenderedPageBreak/>
        <w:t>niezbędne do rozliczenia stawki jednostkowej i uznania jej za kwalifikowalną tj. potwierdzenie wpisu do CEIDG albo KRS o rozpoczęciu działalności gospodarczej wraz z datą jej rozpoczęcia, umowa na otrzymanie wsparcia finansowego, kopia potwierdzenia przel</w:t>
      </w:r>
      <w:r w:rsidRPr="00D24D1D">
        <w:rPr>
          <w:rFonts w:ascii="Arial" w:hAnsi="Arial" w:cs="Arial"/>
        </w:rPr>
        <w:t>ewu dofinansowania na rachunek U</w:t>
      </w:r>
      <w:r w:rsidR="00AC0405" w:rsidRPr="00D24D1D">
        <w:rPr>
          <w:rFonts w:ascii="Arial" w:hAnsi="Arial" w:cs="Arial"/>
        </w:rPr>
        <w:t xml:space="preserve">czestnika projektu, potwierdzenie nieprzerwanego prowadzenia działalności gospodarczej w wymaganym okresie (na podstawie informacji zawartych w </w:t>
      </w:r>
      <w:proofErr w:type="spellStart"/>
      <w:r w:rsidR="00AC0405" w:rsidRPr="00D24D1D">
        <w:rPr>
          <w:rFonts w:ascii="Arial" w:hAnsi="Arial" w:cs="Arial"/>
        </w:rPr>
        <w:t>CEiDG</w:t>
      </w:r>
      <w:proofErr w:type="spellEnd"/>
      <w:r w:rsidR="00AC0405" w:rsidRPr="00D24D1D">
        <w:rPr>
          <w:rFonts w:ascii="Arial" w:hAnsi="Arial" w:cs="Arial"/>
        </w:rPr>
        <w:t xml:space="preserve"> albo KRS). </w:t>
      </w:r>
    </w:p>
    <w:p w14:paraId="052DF60B" w14:textId="77777777" w:rsidR="00AC0405" w:rsidRPr="00D24D1D" w:rsidRDefault="00AC0405" w:rsidP="00A946F7">
      <w:pPr>
        <w:pStyle w:val="Akapitzlist"/>
        <w:numPr>
          <w:ilvl w:val="0"/>
          <w:numId w:val="49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Brak konieczności gromadzenia i opisywania dokumentów księgowych na potrzeby rozliczeń przyznanego w ramach projektu dofinansowania oraz ewentualnej kontroli na miejscu nie oznacza, że podmiot nie jest zobowiązany do przestrzegania przepisów i wymogów wynikających z przepisów prawa powszechnie obowiązującego, np. podatkowych, rachunkowych oraz innych regulacji związanych z prowadzeniem działalności gospodarczej.</w:t>
      </w:r>
    </w:p>
    <w:p w14:paraId="4F44BC57" w14:textId="271DB680" w:rsidR="00AC0405" w:rsidRPr="00D24D1D" w:rsidRDefault="00AC0405" w:rsidP="00A946F7">
      <w:pPr>
        <w:pStyle w:val="Akapitzlist"/>
        <w:numPr>
          <w:ilvl w:val="0"/>
          <w:numId w:val="49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W okresie trwałości wsparcia Beneficjent przeprowadza co najmniej jedną kontrolę każdej dofinansowanej w projekcie działalności gospodarczej w celu potwierdzenia prowadzenia działalności gospodarczej przez wymagany okres. Kontrole przeprowadzane są nie później niż przed złożeniem końcowego wniosku o płatność. Celem kontroli jest ustalenie, czy dofinansowana działalność gospodarcza jest rzeczywiście prowa</w:t>
      </w:r>
      <w:r w:rsidR="00DD7D76" w:rsidRPr="00D24D1D">
        <w:rPr>
          <w:rFonts w:ascii="Arial" w:hAnsi="Arial" w:cs="Arial"/>
        </w:rPr>
        <w:t>dzona.</w:t>
      </w:r>
    </w:p>
    <w:p w14:paraId="1AFA463A" w14:textId="007E7FE9" w:rsidR="00AC0405" w:rsidRPr="00D24D1D" w:rsidRDefault="00AC0405" w:rsidP="00A946F7">
      <w:pPr>
        <w:pStyle w:val="Akapitzlist"/>
        <w:numPr>
          <w:ilvl w:val="0"/>
          <w:numId w:val="49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Kontrola odbywa się w miejscu prowadzenia działalności gospodarczej i podczas kontroli nie są weryfikowane dokumenty księgowe dotyczące wydatków wskazanych w biznesplanie. Sprawdzeniu podlega np. czy jest prowadzona księgowość przedsięwzięcia, czy są odprowadzane składki do ZUS, czy są dokonywane rozliczenia z US, czy są z</w:t>
      </w:r>
      <w:r w:rsidR="006305E8" w:rsidRPr="00D24D1D">
        <w:rPr>
          <w:rFonts w:ascii="Arial" w:hAnsi="Arial" w:cs="Arial"/>
        </w:rPr>
        <w:t>a</w:t>
      </w:r>
      <w:r w:rsidRPr="00D24D1D">
        <w:rPr>
          <w:rFonts w:ascii="Arial" w:hAnsi="Arial" w:cs="Arial"/>
        </w:rPr>
        <w:t xml:space="preserve">wierane umowy z klientami, czy wyciągi bankowe potwierdzają dokonywanie sprzedaży w ramach prowadzonej działalności, czy jest prowadzona strona internetowa działalności itp. </w:t>
      </w:r>
    </w:p>
    <w:p w14:paraId="0E64D2C6" w14:textId="77777777" w:rsidR="00AC0405" w:rsidRPr="00D24D1D" w:rsidRDefault="00AC0405" w:rsidP="00A946F7">
      <w:pPr>
        <w:pStyle w:val="Akapitzlist"/>
        <w:numPr>
          <w:ilvl w:val="0"/>
          <w:numId w:val="49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>W sytuacji gdy w trakcie kontroli zostanie stwierdzony brak rzeczywistego prowadzenia działalności gospodarczej wsparcie finansowe podlega zwrotowi.</w:t>
      </w:r>
    </w:p>
    <w:p w14:paraId="4CF6B625" w14:textId="77777777" w:rsidR="00AC0405" w:rsidRPr="00D24D1D" w:rsidRDefault="00AC0405" w:rsidP="00A946F7">
      <w:pPr>
        <w:pStyle w:val="Akapitzlist"/>
        <w:numPr>
          <w:ilvl w:val="0"/>
          <w:numId w:val="49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Z czynności kontrolnych winien zostać sporządzony pisemny protokół, podpisany przez obie strony. Niniejszy dokument winien zostać włączony do dokumentacji projektowej. Powinien on obejmować informacje co najmniej o: dacie przeprowadzenia czynności kontrolnych, osobach biorących w nich udział, zakresie przeprowadzonej weryfikacji oraz dokonanych ustaleniach. </w:t>
      </w:r>
    </w:p>
    <w:p w14:paraId="2FB67678" w14:textId="77777777" w:rsidR="00AC0405" w:rsidRPr="00D24D1D" w:rsidRDefault="00AC0405" w:rsidP="00A946F7">
      <w:pPr>
        <w:pStyle w:val="Akapitzlist"/>
        <w:numPr>
          <w:ilvl w:val="0"/>
          <w:numId w:val="49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05EBA8F2" w14:textId="77777777" w:rsidR="00AC0405" w:rsidRPr="00D24D1D" w:rsidRDefault="00AC0405" w:rsidP="00A946F7">
      <w:pPr>
        <w:pStyle w:val="Akapitzlist"/>
        <w:numPr>
          <w:ilvl w:val="0"/>
          <w:numId w:val="49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Uczestnik projektu ma obowiązek dokonania zwrotu całości otrzymanych środków wraz z należnymi odsetkami naliczonymi jak dla zaległości podatkowych od dnia udzielenia wsparcia do dnia zapłaty, w terminie 30 dni kalendarzowych od dnia otrzymania wezwania do zwrotu od Beneficjenta, jeżeli: </w:t>
      </w:r>
    </w:p>
    <w:p w14:paraId="3CBD0D1A" w14:textId="77777777" w:rsidR="00AC0405" w:rsidRPr="00D24D1D" w:rsidRDefault="00AC0405" w:rsidP="00A946F7">
      <w:pPr>
        <w:numPr>
          <w:ilvl w:val="0"/>
          <w:numId w:val="60"/>
        </w:numPr>
        <w:tabs>
          <w:tab w:val="num" w:pos="568"/>
        </w:tabs>
        <w:suppressAutoHyphens/>
        <w:spacing w:before="120" w:after="120" w:line="360" w:lineRule="auto"/>
        <w:ind w:left="568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3BAC7955" w14:textId="77777777" w:rsidR="00AC0405" w:rsidRPr="00D24D1D" w:rsidRDefault="00AC0405" w:rsidP="00A946F7">
      <w:pPr>
        <w:numPr>
          <w:ilvl w:val="0"/>
          <w:numId w:val="60"/>
        </w:numPr>
        <w:tabs>
          <w:tab w:val="num" w:pos="568"/>
        </w:tabs>
        <w:suppressAutoHyphens/>
        <w:spacing w:before="120" w:after="120" w:line="360" w:lineRule="auto"/>
        <w:ind w:left="568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14:paraId="62B79861" w14:textId="77777777" w:rsidR="00AC0405" w:rsidRPr="00D24D1D" w:rsidRDefault="00AC0405" w:rsidP="00A946F7">
      <w:pPr>
        <w:numPr>
          <w:ilvl w:val="0"/>
          <w:numId w:val="60"/>
        </w:numPr>
        <w:tabs>
          <w:tab w:val="num" w:pos="568"/>
        </w:tabs>
        <w:suppressAutoHyphens/>
        <w:spacing w:before="120" w:after="120" w:line="360" w:lineRule="auto"/>
        <w:ind w:left="568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na podstawie kontroli stwierdzony zostanie brak rzeczywistego prowadzenia działalności gospodarczej;</w:t>
      </w:r>
    </w:p>
    <w:p w14:paraId="385DADA9" w14:textId="213E8C63" w:rsidR="00AC0405" w:rsidRPr="00D24D1D" w:rsidRDefault="00AC0405" w:rsidP="00A946F7">
      <w:pPr>
        <w:numPr>
          <w:ilvl w:val="0"/>
          <w:numId w:val="60"/>
        </w:numPr>
        <w:tabs>
          <w:tab w:val="num" w:pos="568"/>
        </w:tabs>
        <w:suppressAutoHyphens/>
        <w:spacing w:before="120" w:after="120" w:line="360" w:lineRule="auto"/>
        <w:ind w:left="568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zmieni formę prawną prowadzonej działalności gospodarczej w okresie 12 miesięcy od dnia jej rozpoczęcia. </w:t>
      </w:r>
      <w:r w:rsidR="00DD7D76" w:rsidRPr="00D24D1D">
        <w:rPr>
          <w:rFonts w:ascii="Arial" w:hAnsi="Arial" w:cs="Arial"/>
        </w:rPr>
        <w:t xml:space="preserve">Wyjątek - </w:t>
      </w:r>
      <w:r w:rsidRPr="00D24D1D">
        <w:rPr>
          <w:rFonts w:ascii="Arial" w:hAnsi="Arial" w:cs="Arial"/>
        </w:rPr>
        <w:t>Uczestnik może przekształcić działalność gospodarczą w spółkę cywilną przy czym przedmiot działalności spółki cywilnej utworzonej w wyniku  przekształcenia musi być zbieżny do utworzonej uprzednio działalności gospodarczej, przekształcenie w spółkę cywilną jest uzasadnione dążeniem do zwiększenia skali realizowanego przedsięwzięcia oraz poparte wiarygodnymi danymi na temat możliwości jego powodzenia i zmiana formy jest dokonywana w formie aneksu do umowy podpisanej na otrzymanie wsparcia finansowego  po uzyskaniu akceptacji beneficjenta i po zasięgnięciu opinii IP RPO WD.</w:t>
      </w:r>
    </w:p>
    <w:p w14:paraId="7CDBFFDC" w14:textId="77777777" w:rsidR="00AC0405" w:rsidRPr="00D24D1D" w:rsidRDefault="00AC0405" w:rsidP="00A946F7">
      <w:pPr>
        <w:numPr>
          <w:ilvl w:val="0"/>
          <w:numId w:val="60"/>
        </w:numPr>
        <w:tabs>
          <w:tab w:val="num" w:pos="568"/>
        </w:tabs>
        <w:suppressAutoHyphens/>
        <w:spacing w:before="120" w:after="120" w:line="360" w:lineRule="auto"/>
        <w:ind w:left="568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nie wypełni, bez usprawiedliwienia, zobowiązań wynikających z umowy i po otrzymaniu pisemnego upomnienia nadal ich nie wypełnienia lub nie przedstawi w wyznaczonym przez Beneficjenta terminie stosownych wyjaśnień,</w:t>
      </w:r>
    </w:p>
    <w:p w14:paraId="1EF3A877" w14:textId="77777777" w:rsidR="00AC0405" w:rsidRPr="00D24D1D" w:rsidRDefault="00AC0405" w:rsidP="00A946F7">
      <w:pPr>
        <w:numPr>
          <w:ilvl w:val="0"/>
          <w:numId w:val="60"/>
        </w:numPr>
        <w:tabs>
          <w:tab w:val="num" w:pos="568"/>
        </w:tabs>
        <w:suppressAutoHyphens/>
        <w:spacing w:before="120" w:after="120" w:line="360" w:lineRule="auto"/>
        <w:ind w:left="568" w:hanging="284"/>
        <w:rPr>
          <w:rFonts w:ascii="Arial" w:hAnsi="Arial" w:cs="Arial"/>
        </w:rPr>
      </w:pPr>
      <w:r w:rsidRPr="00D24D1D">
        <w:rPr>
          <w:rFonts w:ascii="Arial" w:hAnsi="Arial" w:cs="Arial"/>
        </w:rPr>
        <w:t>przedstawił fałszywe lub niepełne oświadczenia w celu uzyskania wsparcia finansowego, jeśli oświadczenia te mają wpływ na prawidłowe wydatkowanie całości otrzymanego wsparcia,</w:t>
      </w:r>
    </w:p>
    <w:p w14:paraId="0492955B" w14:textId="4D751DBC" w:rsidR="00AC0405" w:rsidRPr="00D24D1D" w:rsidRDefault="00AC0405" w:rsidP="00A946F7">
      <w:pPr>
        <w:pStyle w:val="Akapitzlist"/>
        <w:numPr>
          <w:ilvl w:val="0"/>
          <w:numId w:val="49"/>
        </w:numPr>
        <w:spacing w:before="120" w:after="120" w:line="360" w:lineRule="auto"/>
        <w:ind w:left="284" w:hanging="426"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>Uczestnik projektu może zatrudnić w ramach utworzonej działalności gospodarczej osoby</w:t>
      </w:r>
      <w:r w:rsidR="00DD7D76" w:rsidRPr="00D24D1D">
        <w:rPr>
          <w:rFonts w:ascii="Arial" w:hAnsi="Arial" w:cs="Arial"/>
        </w:rPr>
        <w:t>,</w:t>
      </w:r>
      <w:r w:rsidRPr="00D24D1D">
        <w:rPr>
          <w:rFonts w:ascii="Arial" w:hAnsi="Arial" w:cs="Arial"/>
        </w:rPr>
        <w:t xml:space="preserve"> z którymi łączy lub łączył go związek małżeński, faktyczne pożycie, stosunek pokrewieństwa lub powinowactwa i/ lub związek z tytułu przysposobienia, opieki lub kurateli.</w:t>
      </w:r>
    </w:p>
    <w:p w14:paraId="06787969" w14:textId="77777777" w:rsidR="00AC0405" w:rsidRPr="00D24D1D" w:rsidRDefault="00AC0405" w:rsidP="00AC0405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</w:p>
    <w:p w14:paraId="56D67135" w14:textId="05245A21" w:rsidR="00AC0405" w:rsidRPr="00D24D1D" w:rsidRDefault="00AC0405" w:rsidP="00AC0405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 xml:space="preserve">§ </w:t>
      </w:r>
      <w:r w:rsidR="00731685" w:rsidRPr="00D24D1D">
        <w:rPr>
          <w:rFonts w:ascii="Arial" w:hAnsi="Arial" w:cs="Arial"/>
          <w:b/>
        </w:rPr>
        <w:t>16</w:t>
      </w:r>
    </w:p>
    <w:p w14:paraId="7BC1E3B4" w14:textId="77777777" w:rsidR="00AC0405" w:rsidRPr="00D24D1D" w:rsidRDefault="00AC0405" w:rsidP="00AC0405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>Ogólne zasady przyznawania wsparcia pomostowego</w:t>
      </w:r>
    </w:p>
    <w:p w14:paraId="58496E58" w14:textId="77777777" w:rsidR="00AC0405" w:rsidRPr="00D24D1D" w:rsidRDefault="00AC0405" w:rsidP="00A946F7">
      <w:pPr>
        <w:pStyle w:val="Default"/>
        <w:numPr>
          <w:ilvl w:val="0"/>
          <w:numId w:val="50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Wsparcie pomostowe ma na celu ułatwienie początkującemu podmiotowi prowadzącemu działalność gospodarczą pokrycie wydatków koniecznych do poniesienia w pierwszym okresie prowadzenia działalności gospodarczej.  </w:t>
      </w:r>
    </w:p>
    <w:p w14:paraId="141B0CD9" w14:textId="3F19A18E" w:rsidR="00AC0405" w:rsidRPr="00D24D1D" w:rsidRDefault="00AC0405" w:rsidP="00A946F7">
      <w:pPr>
        <w:pStyle w:val="Default"/>
        <w:numPr>
          <w:ilvl w:val="0"/>
          <w:numId w:val="50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Wsparcie pomostowe w projekcie udzielane jest w postaci finansowego wsparcia  </w:t>
      </w:r>
      <w:r w:rsidR="00FD4BE0" w:rsidRPr="00D24D1D">
        <w:rPr>
          <w:color w:val="auto"/>
        </w:rPr>
        <w:t>w wysokości średnio</w:t>
      </w:r>
      <w:r w:rsidRPr="00D24D1D">
        <w:rPr>
          <w:color w:val="auto"/>
        </w:rPr>
        <w:t xml:space="preserve"> </w:t>
      </w:r>
      <w:r w:rsidR="00753EE8" w:rsidRPr="00D24D1D">
        <w:rPr>
          <w:i/>
          <w:color w:val="auto"/>
        </w:rPr>
        <w:t xml:space="preserve">1000 </w:t>
      </w:r>
      <w:r w:rsidRPr="00D24D1D">
        <w:rPr>
          <w:color w:val="auto"/>
        </w:rPr>
        <w:t xml:space="preserve">zł miesięcznie na Uczestnika Projektu. Udzielane jest przez okres  </w:t>
      </w:r>
      <w:r w:rsidR="00753EE8" w:rsidRPr="00D24D1D">
        <w:rPr>
          <w:i/>
          <w:color w:val="auto"/>
        </w:rPr>
        <w:t>12</w:t>
      </w:r>
      <w:r w:rsidRPr="00D24D1D">
        <w:rPr>
          <w:color w:val="auto"/>
        </w:rPr>
        <w:t xml:space="preserve">  miesięcy od dnia rozpoczęcia działalności gospodarczej. Wypłacane, co do zasady w miesięcznych ratach.</w:t>
      </w:r>
    </w:p>
    <w:p w14:paraId="6CC8A35E" w14:textId="77777777" w:rsidR="00AC0405" w:rsidRPr="00D24D1D" w:rsidRDefault="00AC0405" w:rsidP="00A946F7">
      <w:pPr>
        <w:pStyle w:val="Default"/>
        <w:numPr>
          <w:ilvl w:val="0"/>
          <w:numId w:val="50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Finansowe wsparcie pomostowe jest przyznawane na pokrycie obowiązkowych składek ZUS i innych wydatków wyłącznie w kwocie netto (bez VAT) do wysokości o której mowa w ust. 2, </w:t>
      </w:r>
    </w:p>
    <w:p w14:paraId="68303260" w14:textId="77777777" w:rsidR="00AC0405" w:rsidRPr="00D24D1D" w:rsidRDefault="00AC0405" w:rsidP="00A946F7">
      <w:pPr>
        <w:pStyle w:val="Default"/>
        <w:numPr>
          <w:ilvl w:val="0"/>
          <w:numId w:val="50"/>
        </w:numPr>
        <w:spacing w:before="120" w:after="120" w:line="360" w:lineRule="auto"/>
        <w:ind w:left="284" w:hanging="284"/>
        <w:rPr>
          <w:i/>
          <w:color w:val="auto"/>
        </w:rPr>
      </w:pPr>
      <w:r w:rsidRPr="00D24D1D">
        <w:rPr>
          <w:color w:val="auto"/>
        </w:rPr>
        <w:t xml:space="preserve">Każdy Uczestnik projektu, który otrzymał wsparcie finansowe na założenie własnej działalności gospodarczej oraz rozpoczął działalność gospodarczą w ramach projektu ma możliwość  ubiegać się o przyznanie wsparcia pomostowego tj. złożenia </w:t>
      </w:r>
      <w:r w:rsidRPr="00D24D1D">
        <w:rPr>
          <w:i/>
          <w:color w:val="auto"/>
        </w:rPr>
        <w:t>Wniosku o przyznanie wsparcia pomostowego.</w:t>
      </w:r>
    </w:p>
    <w:p w14:paraId="1C097600" w14:textId="77777777" w:rsidR="00AC0405" w:rsidRPr="00D24D1D" w:rsidRDefault="00AC0405" w:rsidP="00A946F7">
      <w:pPr>
        <w:pStyle w:val="Default"/>
        <w:numPr>
          <w:ilvl w:val="0"/>
          <w:numId w:val="50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Ostateczna wysokość przyznanego wsparcia uzależniona jest od wykazanych przez Beneficjenta pomocy potrzeb w harmonogramie rzeczowo-finansowym. Wydatki ponoszone na wsparcie pomostowe nie mogą być tożsame z wydatkami poniesionymi przez Uczestnika projektu z tytułu realizacji </w:t>
      </w:r>
      <w:r w:rsidRPr="00D24D1D">
        <w:rPr>
          <w:i/>
          <w:color w:val="auto"/>
        </w:rPr>
        <w:t>Umowy na otrzymanie wsparcia finansowego</w:t>
      </w:r>
      <w:r w:rsidRPr="00D24D1D">
        <w:rPr>
          <w:color w:val="auto"/>
        </w:rPr>
        <w:t>.</w:t>
      </w:r>
    </w:p>
    <w:p w14:paraId="3200B1C5" w14:textId="77777777" w:rsidR="00AC0405" w:rsidRPr="00D24D1D" w:rsidRDefault="00AC0405" w:rsidP="00A946F7">
      <w:pPr>
        <w:pStyle w:val="Default"/>
        <w:numPr>
          <w:ilvl w:val="0"/>
          <w:numId w:val="50"/>
        </w:numPr>
        <w:spacing w:before="120" w:after="120" w:line="360" w:lineRule="auto"/>
        <w:ind w:left="284" w:hanging="284"/>
        <w:rPr>
          <w:b/>
          <w:color w:val="auto"/>
        </w:rPr>
      </w:pPr>
      <w:r w:rsidRPr="00D24D1D">
        <w:rPr>
          <w:color w:val="auto"/>
        </w:rPr>
        <w:t>Uczestnik przedkłada Beneficjentowi rozliczenie wsparcia pomostowego zawierające zestawienie poniesionych wydatków sporządzone w oparciu o dokumenty księgowe przy czym Beneficjent ma prawo wglądu w dokumenty księgowe ujęte w rozliczeniu.</w:t>
      </w:r>
    </w:p>
    <w:p w14:paraId="18401E8B" w14:textId="2F786E3B" w:rsidR="00AC0405" w:rsidRPr="00D24D1D" w:rsidRDefault="00AC0405" w:rsidP="007334C5">
      <w:pPr>
        <w:pStyle w:val="Default"/>
        <w:numPr>
          <w:ilvl w:val="0"/>
          <w:numId w:val="50"/>
        </w:numPr>
        <w:spacing w:before="120" w:after="120" w:line="360" w:lineRule="auto"/>
        <w:ind w:left="284" w:hanging="284"/>
        <w:rPr>
          <w:b/>
          <w:color w:val="auto"/>
        </w:rPr>
      </w:pPr>
      <w:r w:rsidRPr="00D24D1D">
        <w:rPr>
          <w:color w:val="auto"/>
        </w:rPr>
        <w:lastRenderedPageBreak/>
        <w:t xml:space="preserve">Osoby, które skorzystają z możliwości wypłaty wsparcia pomostowego w projekcie nie mogą ubiegać się o dofinansowanie w ramach instrumentów </w:t>
      </w:r>
      <w:r w:rsidR="00DD7D76" w:rsidRPr="00D24D1D">
        <w:rPr>
          <w:color w:val="auto"/>
        </w:rPr>
        <w:t>na ten sam cel. Jeśli U</w:t>
      </w:r>
      <w:r w:rsidRPr="00D24D1D">
        <w:rPr>
          <w:color w:val="auto"/>
        </w:rPr>
        <w:t>czestnik w okresie otrzymywania wsparcia pomostowego pragnie równocześnie skorzystać z ulgi na składki ubezpieczeniowe, to jest to możliwe pod warunkiem, że nie uzyskuje wsparcia pom</w:t>
      </w:r>
      <w:r w:rsidR="00DD7D76" w:rsidRPr="00D24D1D">
        <w:rPr>
          <w:color w:val="auto"/>
        </w:rPr>
        <w:t>ostowego na ten sam cel. Jeśli U</w:t>
      </w:r>
      <w:r w:rsidRPr="00D24D1D">
        <w:rPr>
          <w:color w:val="auto"/>
        </w:rPr>
        <w:t>czestnik otrzymał wsparcie pomostowe na koszty składek ubezpieczeniowych nie może wnioskować do ZUS o ulgi w tym zakresie.  Niezbędne będzie składanie Projektodawcy stosownych oświadczeń o braku podwójnego finansowania wsparcia EFS z innymi instrumentami w tym COVID -19.</w:t>
      </w:r>
    </w:p>
    <w:p w14:paraId="3A2987A7" w14:textId="77777777" w:rsidR="007334C5" w:rsidRPr="00D24D1D" w:rsidRDefault="007334C5" w:rsidP="007334C5">
      <w:pPr>
        <w:pStyle w:val="Default"/>
        <w:spacing w:before="120" w:after="120" w:line="360" w:lineRule="auto"/>
        <w:ind w:left="284"/>
        <w:rPr>
          <w:b/>
          <w:color w:val="auto"/>
        </w:rPr>
      </w:pPr>
    </w:p>
    <w:p w14:paraId="6EE06A5F" w14:textId="452C56E8" w:rsidR="00AC0405" w:rsidRPr="00D24D1D" w:rsidRDefault="00AC0405" w:rsidP="00AC0405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 xml:space="preserve">§ </w:t>
      </w:r>
      <w:r w:rsidR="00731685" w:rsidRPr="00D24D1D">
        <w:rPr>
          <w:rFonts w:ascii="Arial" w:hAnsi="Arial" w:cs="Arial"/>
          <w:b/>
        </w:rPr>
        <w:t>17</w:t>
      </w:r>
    </w:p>
    <w:p w14:paraId="325DC156" w14:textId="77777777" w:rsidR="00AC0405" w:rsidRPr="00D24D1D" w:rsidRDefault="00AC0405" w:rsidP="00AC0405">
      <w:pPr>
        <w:pStyle w:val="Default"/>
        <w:spacing w:before="120" w:after="120" w:line="360" w:lineRule="auto"/>
        <w:ind w:left="720"/>
        <w:jc w:val="center"/>
        <w:rPr>
          <w:b/>
          <w:color w:val="auto"/>
        </w:rPr>
      </w:pPr>
      <w:r w:rsidRPr="00D24D1D">
        <w:rPr>
          <w:b/>
          <w:color w:val="auto"/>
        </w:rPr>
        <w:t>Nabór Wniosków o przyznanie wsparcia pomostowego</w:t>
      </w:r>
    </w:p>
    <w:p w14:paraId="51CEDFC6" w14:textId="77777777" w:rsidR="00AC0405" w:rsidRPr="00D24D1D" w:rsidRDefault="00AC0405" w:rsidP="00A946F7">
      <w:pPr>
        <w:pStyle w:val="Default"/>
        <w:numPr>
          <w:ilvl w:val="0"/>
          <w:numId w:val="51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Wymaganym dokumentem do ubiegania się o wsparcie pomostowe jest wypełniony </w:t>
      </w:r>
      <w:r w:rsidRPr="00D24D1D">
        <w:rPr>
          <w:i/>
          <w:color w:val="auto"/>
        </w:rPr>
        <w:t xml:space="preserve">Wniosek o przyznanie wsparcia pomostowego </w:t>
      </w:r>
      <w:r w:rsidRPr="00D24D1D">
        <w:rPr>
          <w:color w:val="auto"/>
        </w:rPr>
        <w:t>wraz z załącznikami, w tym:</w:t>
      </w:r>
    </w:p>
    <w:p w14:paraId="086B9F7A" w14:textId="6C138F1A" w:rsidR="00AC0405" w:rsidRPr="00D24D1D" w:rsidRDefault="00AC0405" w:rsidP="00A946F7">
      <w:pPr>
        <w:pStyle w:val="Default"/>
        <w:numPr>
          <w:ilvl w:val="0"/>
          <w:numId w:val="52"/>
        </w:numPr>
        <w:spacing w:before="120" w:after="120" w:line="360" w:lineRule="auto"/>
        <w:ind w:left="567" w:hanging="283"/>
        <w:rPr>
          <w:color w:val="auto"/>
        </w:rPr>
      </w:pPr>
      <w:r w:rsidRPr="00D24D1D">
        <w:rPr>
          <w:color w:val="auto"/>
        </w:rPr>
        <w:t xml:space="preserve">oświadczenie o wysokości otrzymanej pomocy </w:t>
      </w:r>
      <w:r w:rsidRPr="00D24D1D">
        <w:rPr>
          <w:i/>
          <w:color w:val="auto"/>
        </w:rPr>
        <w:t xml:space="preserve">de </w:t>
      </w:r>
      <w:proofErr w:type="spellStart"/>
      <w:r w:rsidRPr="00D24D1D">
        <w:rPr>
          <w:i/>
          <w:color w:val="auto"/>
        </w:rPr>
        <w:t>minimis</w:t>
      </w:r>
      <w:proofErr w:type="spellEnd"/>
      <w:r w:rsidRPr="00D24D1D">
        <w:rPr>
          <w:color w:val="auto"/>
        </w:rPr>
        <w:t xml:space="preserve"> w bieżącym roku podatkowym i okresie poprzedzających go 2 lat podatkowych wraz z zaświadczeniami dokumentującymi jej otrzymanie  lub oświadczenie o nieotrzymaniu pomocy </w:t>
      </w:r>
      <w:r w:rsidRPr="00D24D1D">
        <w:rPr>
          <w:iCs/>
          <w:color w:val="auto"/>
        </w:rPr>
        <w:t xml:space="preserve">de </w:t>
      </w:r>
      <w:proofErr w:type="spellStart"/>
      <w:r w:rsidRPr="00D24D1D">
        <w:rPr>
          <w:i/>
          <w:iCs/>
          <w:color w:val="auto"/>
        </w:rPr>
        <w:t>minimis</w:t>
      </w:r>
      <w:proofErr w:type="spellEnd"/>
      <w:r w:rsidRPr="00D24D1D">
        <w:rPr>
          <w:i/>
          <w:iCs/>
          <w:color w:val="auto"/>
        </w:rPr>
        <w:t>,</w:t>
      </w:r>
      <w:r w:rsidR="00DD7D76" w:rsidRPr="00D24D1D">
        <w:rPr>
          <w:i/>
          <w:iCs/>
          <w:color w:val="auto"/>
        </w:rPr>
        <w:t xml:space="preserve"> </w:t>
      </w:r>
      <w:r w:rsidR="00DD7D76" w:rsidRPr="00D24D1D">
        <w:rPr>
          <w:iCs/>
          <w:color w:val="auto"/>
        </w:rPr>
        <w:t>zgodnie z obowiązującymi wzorami w tym zakresie,</w:t>
      </w:r>
    </w:p>
    <w:p w14:paraId="23D1B80E" w14:textId="77777777" w:rsidR="00AC0405" w:rsidRPr="00D24D1D" w:rsidRDefault="00AC0405" w:rsidP="00A946F7">
      <w:pPr>
        <w:pStyle w:val="Default"/>
        <w:numPr>
          <w:ilvl w:val="0"/>
          <w:numId w:val="52"/>
        </w:numPr>
        <w:spacing w:before="120" w:after="120" w:line="360" w:lineRule="auto"/>
        <w:ind w:left="567" w:hanging="283"/>
        <w:rPr>
          <w:color w:val="auto"/>
        </w:rPr>
      </w:pPr>
      <w:r w:rsidRPr="00D24D1D">
        <w:rPr>
          <w:color w:val="auto"/>
        </w:rPr>
        <w:t xml:space="preserve">formularz informacji przedstawianych przy ubieganiu się o pomoc </w:t>
      </w:r>
      <w:r w:rsidRPr="00D24D1D">
        <w:rPr>
          <w:i/>
          <w:color w:val="auto"/>
        </w:rPr>
        <w:t xml:space="preserve">de </w:t>
      </w:r>
      <w:proofErr w:type="spellStart"/>
      <w:r w:rsidRPr="00D24D1D">
        <w:rPr>
          <w:i/>
          <w:color w:val="auto"/>
        </w:rPr>
        <w:t>minimis</w:t>
      </w:r>
      <w:proofErr w:type="spellEnd"/>
      <w:r w:rsidRPr="00D24D1D">
        <w:rPr>
          <w:color w:val="auto"/>
        </w:rPr>
        <w:t>,</w:t>
      </w:r>
    </w:p>
    <w:p w14:paraId="3F8EB56C" w14:textId="77777777" w:rsidR="00AC0405" w:rsidRPr="00D24D1D" w:rsidRDefault="00AC0405" w:rsidP="00A946F7">
      <w:pPr>
        <w:pStyle w:val="Default"/>
        <w:numPr>
          <w:ilvl w:val="0"/>
          <w:numId w:val="52"/>
        </w:numPr>
        <w:spacing w:before="120" w:after="120" w:line="360" w:lineRule="auto"/>
        <w:ind w:left="567" w:hanging="283"/>
        <w:rPr>
          <w:color w:val="auto"/>
        </w:rPr>
      </w:pPr>
      <w:r w:rsidRPr="00D24D1D">
        <w:rPr>
          <w:color w:val="auto"/>
        </w:rPr>
        <w:t>zestawienie planowanych wydatków z wyszczególnieniem wydatków przeznaczonych na składki na ubezpieczenie społeczne,</w:t>
      </w:r>
    </w:p>
    <w:p w14:paraId="60D2BCE2" w14:textId="77777777" w:rsidR="00AC0405" w:rsidRPr="00D24D1D" w:rsidRDefault="00AC0405" w:rsidP="00A946F7">
      <w:pPr>
        <w:pStyle w:val="Default"/>
        <w:numPr>
          <w:ilvl w:val="0"/>
          <w:numId w:val="52"/>
        </w:numPr>
        <w:spacing w:before="120" w:after="120" w:line="360" w:lineRule="auto"/>
        <w:ind w:left="567" w:hanging="283"/>
        <w:rPr>
          <w:color w:val="auto"/>
        </w:rPr>
      </w:pPr>
      <w:r w:rsidRPr="00D24D1D">
        <w:rPr>
          <w:color w:val="auto"/>
        </w:rPr>
        <w:t>oświadczenie o nieuzyskaniu wsparcia pomostowego tego samego typu,</w:t>
      </w:r>
    </w:p>
    <w:p w14:paraId="0FA52357" w14:textId="77777777" w:rsidR="00AC0405" w:rsidRPr="00D24D1D" w:rsidRDefault="00AC0405" w:rsidP="00A946F7">
      <w:pPr>
        <w:pStyle w:val="Default"/>
        <w:numPr>
          <w:ilvl w:val="0"/>
          <w:numId w:val="52"/>
        </w:numPr>
        <w:spacing w:before="120" w:after="120" w:line="360" w:lineRule="auto"/>
        <w:ind w:left="567" w:hanging="283"/>
        <w:rPr>
          <w:color w:val="auto"/>
        </w:rPr>
      </w:pPr>
      <w:r w:rsidRPr="00D24D1D">
        <w:rPr>
          <w:color w:val="auto"/>
        </w:rPr>
        <w:t>oświadczenie o nieskorzystaniu z innej pomocy dotyczącej tych samych kosztów kwalifikowalnych oraz nieubieganiu się o inną pomoc dotyczącą tych samych kosztów kwalifikowalnych</w:t>
      </w:r>
    </w:p>
    <w:p w14:paraId="4D497009" w14:textId="3EFF4388" w:rsidR="00AC0405" w:rsidRPr="00D24D1D" w:rsidRDefault="00AC0405" w:rsidP="00A946F7">
      <w:pPr>
        <w:pStyle w:val="Default"/>
        <w:numPr>
          <w:ilvl w:val="0"/>
          <w:numId w:val="51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Wzór </w:t>
      </w:r>
      <w:r w:rsidRPr="00D24D1D">
        <w:rPr>
          <w:i/>
          <w:color w:val="auto"/>
        </w:rPr>
        <w:t>Wniosku o przyznanie wsparcia pomostowego</w:t>
      </w:r>
      <w:r w:rsidRPr="00D24D1D">
        <w:rPr>
          <w:color w:val="auto"/>
        </w:rPr>
        <w:t xml:space="preserve"> stanowi załączniki </w:t>
      </w:r>
      <w:r w:rsidR="000B7D0D" w:rsidRPr="00D24D1D">
        <w:rPr>
          <w:color w:val="auto"/>
        </w:rPr>
        <w:t>nr 12</w:t>
      </w:r>
      <w:r w:rsidRPr="00D24D1D">
        <w:rPr>
          <w:color w:val="auto"/>
        </w:rPr>
        <w:t xml:space="preserve"> do niniejszego Regulaminu. </w:t>
      </w:r>
    </w:p>
    <w:p w14:paraId="155BE24A" w14:textId="70BAA058" w:rsidR="00AC0405" w:rsidRPr="00D24D1D" w:rsidRDefault="00AC0405" w:rsidP="0090130A">
      <w:pPr>
        <w:pStyle w:val="Default"/>
        <w:numPr>
          <w:ilvl w:val="0"/>
          <w:numId w:val="51"/>
        </w:numPr>
        <w:spacing w:before="120" w:after="120" w:line="360" w:lineRule="auto"/>
        <w:ind w:left="284" w:hanging="284"/>
        <w:rPr>
          <w:i/>
          <w:color w:val="auto"/>
        </w:rPr>
      </w:pPr>
      <w:r w:rsidRPr="00D24D1D">
        <w:rPr>
          <w:color w:val="auto"/>
        </w:rPr>
        <w:t>O terminie, jaki przewidziano na składanie w/w wn</w:t>
      </w:r>
      <w:r w:rsidR="00C06368" w:rsidRPr="00D24D1D">
        <w:rPr>
          <w:color w:val="auto"/>
        </w:rPr>
        <w:t>iosków U</w:t>
      </w:r>
      <w:r w:rsidRPr="00D24D1D">
        <w:rPr>
          <w:color w:val="auto"/>
        </w:rPr>
        <w:t xml:space="preserve">czestnicy zostaną poinformowani poprzez stronę internetową Projektu. </w:t>
      </w:r>
    </w:p>
    <w:p w14:paraId="035E0936" w14:textId="48324D9E" w:rsidR="0090130A" w:rsidRPr="00D24D1D" w:rsidRDefault="0090130A" w:rsidP="0090130A">
      <w:pPr>
        <w:pStyle w:val="Default"/>
        <w:numPr>
          <w:ilvl w:val="0"/>
          <w:numId w:val="51"/>
        </w:numPr>
        <w:spacing w:before="120" w:after="120" w:line="360" w:lineRule="auto"/>
        <w:ind w:left="284" w:hanging="284"/>
        <w:rPr>
          <w:i/>
          <w:color w:val="auto"/>
        </w:rPr>
      </w:pPr>
      <w:r w:rsidRPr="00D24D1D">
        <w:rPr>
          <w:color w:val="auto"/>
        </w:rPr>
        <w:lastRenderedPageBreak/>
        <w:t>W przypadku gdy Wniosek o przyznanie wsparcia pomostowego nie zostanie złożony w okresie 5 miesięcy od dnia rozpoczęcia działalności gospodarczej oznacza to rezygnację uczestnika z możliwości skorzystania ze wsparcia pomostowego.</w:t>
      </w:r>
    </w:p>
    <w:p w14:paraId="0104DC45" w14:textId="77777777" w:rsidR="00AC0405" w:rsidRPr="00D24D1D" w:rsidRDefault="00AC0405" w:rsidP="00A946F7">
      <w:pPr>
        <w:pStyle w:val="Default"/>
        <w:numPr>
          <w:ilvl w:val="0"/>
          <w:numId w:val="51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Uczestnicy Projektu są zobowiązani do złożenia </w:t>
      </w:r>
      <w:r w:rsidRPr="00D24D1D">
        <w:rPr>
          <w:i/>
          <w:color w:val="auto"/>
        </w:rPr>
        <w:t>Wniosku o przyznanie wsparcia pomostowego</w:t>
      </w:r>
      <w:r w:rsidRPr="00D24D1D">
        <w:rPr>
          <w:color w:val="auto"/>
        </w:rPr>
        <w:t xml:space="preserve"> wraz z wymaganymi załącznikami, zgodnie z wymogami opisanymi w ogłoszeniu o naborze, w terminie wyznaczonym przez Beneficjenta, zgodnie </w:t>
      </w:r>
      <w:r w:rsidRPr="00D24D1D">
        <w:rPr>
          <w:color w:val="auto"/>
        </w:rPr>
        <w:br/>
        <w:t xml:space="preserve">z definicją skutecznego doręczenia informacji wskazaną w §1 niniejszego Regulaminu. Osobiście dokumenty można składać w: </w:t>
      </w:r>
    </w:p>
    <w:p w14:paraId="7FD16724" w14:textId="43D8CAC1" w:rsidR="0090130A" w:rsidRPr="00D24D1D" w:rsidRDefault="00AC0405" w:rsidP="0090130A">
      <w:pPr>
        <w:pStyle w:val="Default"/>
        <w:spacing w:before="120" w:after="120" w:line="360" w:lineRule="auto"/>
        <w:ind w:left="284"/>
        <w:rPr>
          <w:i/>
          <w:color w:val="auto"/>
        </w:rPr>
      </w:pPr>
      <w:r w:rsidRPr="00D24D1D">
        <w:rPr>
          <w:b/>
          <w:color w:val="auto"/>
        </w:rPr>
        <w:t>Biurze Projektu:</w:t>
      </w:r>
      <w:r w:rsidRPr="00D24D1D">
        <w:rPr>
          <w:b/>
          <w:i/>
          <w:color w:val="auto"/>
        </w:rPr>
        <w:t xml:space="preserve"> </w:t>
      </w:r>
      <w:r w:rsidR="00753EE8" w:rsidRPr="00D24D1D">
        <w:rPr>
          <w:i/>
          <w:color w:val="auto"/>
        </w:rPr>
        <w:t xml:space="preserve">ul. Okrzei 12 w Legnicy, czynne </w:t>
      </w:r>
      <w:proofErr w:type="spellStart"/>
      <w:r w:rsidR="00753EE8" w:rsidRPr="00D24D1D">
        <w:rPr>
          <w:i/>
          <w:color w:val="auto"/>
        </w:rPr>
        <w:t>pon-</w:t>
      </w:r>
      <w:r w:rsidR="008A671B" w:rsidRPr="00D24D1D">
        <w:rPr>
          <w:i/>
          <w:color w:val="auto"/>
        </w:rPr>
        <w:t>pt</w:t>
      </w:r>
      <w:proofErr w:type="spellEnd"/>
      <w:r w:rsidR="00753EE8" w:rsidRPr="00D24D1D">
        <w:rPr>
          <w:i/>
          <w:color w:val="auto"/>
        </w:rPr>
        <w:t>; 9.00-15.00</w:t>
      </w:r>
    </w:p>
    <w:p w14:paraId="663318EA" w14:textId="77777777" w:rsidR="00AC0405" w:rsidRPr="00D24D1D" w:rsidRDefault="00AC0405" w:rsidP="00A946F7">
      <w:pPr>
        <w:pStyle w:val="Default"/>
        <w:numPr>
          <w:ilvl w:val="0"/>
          <w:numId w:val="51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Elektronicznie można przesyłać dokumenty w drodze elektronicznej przesyłki opatrzonej bezpiecznym podpisem elektronicznym, weryfikowanym za pomocą ważnego kwalifikowanego certyfikatu. W przypadku Beneficjenta będącego podmiotem publicznym, dopuszcza się możliwość przyjmowania dokumentów rekrutacyjnych z wykorzystaniem platform </w:t>
      </w:r>
      <w:proofErr w:type="spellStart"/>
      <w:r w:rsidRPr="00D24D1D">
        <w:rPr>
          <w:color w:val="auto"/>
        </w:rPr>
        <w:t>ePUAP</w:t>
      </w:r>
      <w:proofErr w:type="spellEnd"/>
      <w:r w:rsidRPr="00D24D1D">
        <w:rPr>
          <w:color w:val="auto"/>
        </w:rPr>
        <w:t>/ oraz wskazanie adresu na jaki ma być składana dokumentacja elektronicznie.</w:t>
      </w:r>
    </w:p>
    <w:p w14:paraId="514FC700" w14:textId="77777777" w:rsidR="00AC0405" w:rsidRPr="00D24D1D" w:rsidRDefault="00AC0405" w:rsidP="00A946F7">
      <w:pPr>
        <w:pStyle w:val="Default"/>
        <w:numPr>
          <w:ilvl w:val="0"/>
          <w:numId w:val="51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>Beneficjent dopuszcza składanie dokumentów w formie skanu za pośrednictwem poczty elektronicznej. Dokumenty takie muszą być przesłane w spakowanym pliku i zabezpieczone hasłem, które będzie przesłane w innym e-mailu.</w:t>
      </w:r>
      <w:r w:rsidRPr="00D24D1D" w:rsidDel="00B518E2">
        <w:rPr>
          <w:color w:val="auto"/>
        </w:rPr>
        <w:t xml:space="preserve"> </w:t>
      </w:r>
    </w:p>
    <w:p w14:paraId="7C922210" w14:textId="77777777" w:rsidR="00AC0405" w:rsidRPr="00D24D1D" w:rsidRDefault="00AC0405" w:rsidP="00A946F7">
      <w:pPr>
        <w:pStyle w:val="Default"/>
        <w:numPr>
          <w:ilvl w:val="0"/>
          <w:numId w:val="51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>Dokumenty, które wpłyną do Beneficjenta przed lub po terminie określonym w ogłoszeniu o naborze nie będą rozpatrywane.</w:t>
      </w:r>
    </w:p>
    <w:p w14:paraId="0D31C291" w14:textId="0CF2E979" w:rsidR="00AC0405" w:rsidRPr="00D24D1D" w:rsidRDefault="00AC0405" w:rsidP="00A946F7">
      <w:pPr>
        <w:pStyle w:val="Default"/>
        <w:numPr>
          <w:ilvl w:val="0"/>
          <w:numId w:val="51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Jeden </w:t>
      </w:r>
      <w:r w:rsidR="00C06368" w:rsidRPr="00D24D1D">
        <w:rPr>
          <w:color w:val="auto"/>
        </w:rPr>
        <w:t>U</w:t>
      </w:r>
      <w:r w:rsidRPr="00D24D1D">
        <w:rPr>
          <w:color w:val="auto"/>
        </w:rPr>
        <w:t>czestnik projektu może ubiegać się o wsparcie pomostowe wyłącznie na podstawie jednego złożo</w:t>
      </w:r>
      <w:r w:rsidR="00C06368" w:rsidRPr="00D24D1D">
        <w:rPr>
          <w:color w:val="auto"/>
        </w:rPr>
        <w:t>nego wniosku. W przypadku, gdy U</w:t>
      </w:r>
      <w:r w:rsidRPr="00D24D1D">
        <w:rPr>
          <w:color w:val="auto"/>
        </w:rPr>
        <w:t>czestnik projektu złoży więcej niż  jeden wniosek, ocenie podlegał będzie tylko ten, który wpłynął jako pierwszy. Możliwe jest wycofanie złożonego wniosku i złożenie nowego w terminie trwania naboru.</w:t>
      </w:r>
    </w:p>
    <w:p w14:paraId="4901E6CD" w14:textId="77777777" w:rsidR="00AC0405" w:rsidRPr="00D24D1D" w:rsidRDefault="00AC0405" w:rsidP="00A946F7">
      <w:pPr>
        <w:pStyle w:val="Default"/>
        <w:numPr>
          <w:ilvl w:val="0"/>
          <w:numId w:val="51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Wnioski wraz z załącznikami powinny być wypełnione czytelnie w języku polskim (wskazane wypełnienie komputerowe lub drukowanymi literami). Przed złożeniem, wniosek należy czytelnie własnoręcznie podpisać, w miejscach przeznaczonych do złożenia podpisu, parafować na każdej stronie i spiąć trwale wraz z załącznikami w sposób uniemożliwiający przypadkową dekompletację (dokumenty przesłane drogą </w:t>
      </w:r>
      <w:r w:rsidRPr="00D24D1D">
        <w:rPr>
          <w:color w:val="auto"/>
        </w:rPr>
        <w:lastRenderedPageBreak/>
        <w:t>elektroniczną wraz z wymaganymi załącznikami należy podpisać tylko we wskazanych miejscach za pomocą podpisu elektronicznego, bez parafowania każdej strony).</w:t>
      </w:r>
    </w:p>
    <w:p w14:paraId="6900342A" w14:textId="7F0F4D48" w:rsidR="00AC0405" w:rsidRPr="00D24D1D" w:rsidRDefault="00C06368" w:rsidP="00A946F7">
      <w:pPr>
        <w:pStyle w:val="Default"/>
        <w:numPr>
          <w:ilvl w:val="0"/>
          <w:numId w:val="51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>Pola, które danego U</w:t>
      </w:r>
      <w:r w:rsidR="00AC0405" w:rsidRPr="00D24D1D">
        <w:rPr>
          <w:color w:val="auto"/>
        </w:rPr>
        <w:t xml:space="preserve">czestnika nie dotyczą należy uzupełnić formułą „nie dotyczy”. Pozostawienie jakiejkolwiek pozycji  we wniosku niewypełnionej stanowi błąd formalny. </w:t>
      </w:r>
    </w:p>
    <w:p w14:paraId="47DE2C76" w14:textId="77777777" w:rsidR="00AC0405" w:rsidRPr="00D24D1D" w:rsidRDefault="00AC0405" w:rsidP="00A946F7">
      <w:pPr>
        <w:pStyle w:val="Default"/>
        <w:numPr>
          <w:ilvl w:val="0"/>
          <w:numId w:val="51"/>
        </w:numPr>
        <w:spacing w:before="120" w:after="120" w:line="360" w:lineRule="auto"/>
        <w:ind w:left="284" w:hanging="426"/>
        <w:rPr>
          <w:color w:val="auto"/>
        </w:rPr>
      </w:pPr>
      <w:r w:rsidRPr="00D24D1D">
        <w:rPr>
          <w:color w:val="auto"/>
        </w:rPr>
        <w:t>Kopie wymaganych załączników do wniosku powinny być potwierdzone za zgodność z oryginałem przez uczestnika Projektu. Prawidłowo potwierdzona za zgodność kopia zawiera czytelny podpis Uczestnika Projektu z klauzulą „potwierdzam za zgodność z oryginałem” na każdej stronie lub „potwierdzam za zgodność z oryginałem od strony ... do strony ...” na pierwszej stronie dokumentu wielostronicowego. Potwierdzenie powinno być opatrzone datą.</w:t>
      </w:r>
    </w:p>
    <w:p w14:paraId="315C98B7" w14:textId="77777777" w:rsidR="00AC0405" w:rsidRPr="00D24D1D" w:rsidRDefault="00AC0405" w:rsidP="00A946F7">
      <w:pPr>
        <w:pStyle w:val="Default"/>
        <w:numPr>
          <w:ilvl w:val="0"/>
          <w:numId w:val="51"/>
        </w:numPr>
        <w:spacing w:before="120" w:after="120" w:line="360" w:lineRule="auto"/>
        <w:ind w:left="284" w:hanging="426"/>
        <w:rPr>
          <w:color w:val="auto"/>
        </w:rPr>
      </w:pPr>
      <w:r w:rsidRPr="00D24D1D">
        <w:rPr>
          <w:color w:val="auto"/>
        </w:rPr>
        <w:t>Niedopuszczalna jest ingerencja w treść składanych wzorów Wniosków oraz załączników, usuwanie zapisów, logotypów, złożenie nieaktualnych wersji dokumentów.</w:t>
      </w:r>
    </w:p>
    <w:p w14:paraId="485B62E5" w14:textId="77777777" w:rsidR="00AC0405" w:rsidRPr="00D24D1D" w:rsidRDefault="00AC0405" w:rsidP="00A946F7">
      <w:pPr>
        <w:pStyle w:val="Default"/>
        <w:numPr>
          <w:ilvl w:val="0"/>
          <w:numId w:val="51"/>
        </w:numPr>
        <w:spacing w:before="120" w:after="120" w:line="360" w:lineRule="auto"/>
        <w:ind w:left="284" w:hanging="426"/>
        <w:rPr>
          <w:color w:val="auto"/>
        </w:rPr>
      </w:pPr>
      <w:r w:rsidRPr="00D24D1D">
        <w:rPr>
          <w:i/>
          <w:color w:val="auto"/>
        </w:rPr>
        <w:t>Wniosek o przyznanie wsparcia pomostowego</w:t>
      </w:r>
      <w:r w:rsidRPr="00D24D1D">
        <w:rPr>
          <w:color w:val="auto"/>
        </w:rPr>
        <w:t xml:space="preserve"> wraz z wymaganymi załącznikami jeżeli jest składany w formie papierowej należy złożyć do biura projektu w zamkniętej kopercie opisanej według poniższego wzoru:</w:t>
      </w:r>
    </w:p>
    <w:p w14:paraId="74EDD0CB" w14:textId="77777777" w:rsidR="00AC0405" w:rsidRPr="00D24D1D" w:rsidRDefault="00AC0405" w:rsidP="00AC0405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</w:p>
    <w:p w14:paraId="626FE146" w14:textId="77777777" w:rsidR="00AC0405" w:rsidRPr="00D24D1D" w:rsidRDefault="00AC0405" w:rsidP="00AC0405">
      <w:pPr>
        <w:pStyle w:val="Akapitzlist"/>
        <w:spacing w:before="120" w:after="120" w:line="360" w:lineRule="auto"/>
        <w:rPr>
          <w:rFonts w:ascii="Arial" w:hAnsi="Arial" w:cs="Arial"/>
        </w:rPr>
      </w:pPr>
      <w:r w:rsidRPr="00D24D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ADECA" wp14:editId="0961968C">
                <wp:simplePos x="0" y="0"/>
                <wp:positionH relativeFrom="column">
                  <wp:posOffset>207645</wp:posOffset>
                </wp:positionH>
                <wp:positionV relativeFrom="paragraph">
                  <wp:posOffset>86360</wp:posOffset>
                </wp:positionV>
                <wp:extent cx="5547995" cy="1310005"/>
                <wp:effectExtent l="0" t="0" r="14605" b="2349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7995" cy="131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68CAB7" w14:textId="77777777" w:rsidR="00377CD3" w:rsidRPr="00C62C96" w:rsidRDefault="00377CD3" w:rsidP="00AC040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62C9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Imię i Nazwisko </w:t>
                            </w:r>
                          </w:p>
                          <w:p w14:paraId="71358806" w14:textId="77777777" w:rsidR="00377CD3" w:rsidRPr="00C62C96" w:rsidRDefault="00377CD3" w:rsidP="00AC040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62C9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Uczestnika/Uczestniczki projektu</w:t>
                            </w:r>
                          </w:p>
                          <w:p w14:paraId="2DB03B34" w14:textId="77777777" w:rsidR="00377CD3" w:rsidRPr="00C62C96" w:rsidRDefault="00377CD3" w:rsidP="00AC040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62C9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Nazwa przedsiębiorstwa (jeżeli dotyczy)</w:t>
                            </w:r>
                          </w:p>
                          <w:p w14:paraId="5CDBF874" w14:textId="77777777" w:rsidR="00377CD3" w:rsidRPr="00C62C96" w:rsidRDefault="00377CD3" w:rsidP="00AC040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62C9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Adres</w:t>
                            </w:r>
                          </w:p>
                          <w:p w14:paraId="7DD76DAD" w14:textId="77777777" w:rsidR="00377CD3" w:rsidRPr="00D24D1D" w:rsidRDefault="00377CD3" w:rsidP="00AC040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4C97897F" w14:textId="1DAEBF50" w:rsidR="00377CD3" w:rsidRPr="00D24D1D" w:rsidRDefault="00377CD3" w:rsidP="00AC040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D24D1D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Wniosek o przyznanie  wsparcia pomostowego</w:t>
                            </w:r>
                            <w:r w:rsidRPr="00D24D1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„</w:t>
                            </w:r>
                            <w:r w:rsidRPr="00D24D1D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Twoja firma - Twój sukces!</w:t>
                            </w:r>
                          </w:p>
                          <w:p w14:paraId="6C82AC85" w14:textId="77777777" w:rsidR="00377CD3" w:rsidRPr="00D24D1D" w:rsidRDefault="00377CD3" w:rsidP="00AC0405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0B3C4CA" w14:textId="231DD76E" w:rsidR="00377CD3" w:rsidRPr="00D24D1D" w:rsidRDefault="00377CD3" w:rsidP="003442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24D1D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Agencja Rozwoju Społecznego "ARS" sp. z o.o.</w:t>
                            </w:r>
                          </w:p>
                          <w:p w14:paraId="6B916D12" w14:textId="77777777" w:rsidR="00377CD3" w:rsidRPr="00D24D1D" w:rsidRDefault="00377CD3" w:rsidP="003442F9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D24D1D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Ul. Okrzei 12, 59-220 Legnica</w:t>
                            </w:r>
                          </w:p>
                          <w:p w14:paraId="534AFD90" w14:textId="6686E95F" w:rsidR="00377CD3" w:rsidRDefault="00377CD3" w:rsidP="003442F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35pt;margin-top:6.8pt;width:436.85pt;height:10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" fillcolor="window" strokeweight=".26467mm">
                <v:path arrowok="t"/>
                <v:textbox>
                  <w:txbxContent>
                    <w:p w14:paraId="0A68CAB7" w14:textId="77777777" w:rsidR="00377CD3" w:rsidRPr="00C62C96" w:rsidRDefault="00377CD3" w:rsidP="00AC0405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C62C9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Imię i Nazwisko </w:t>
                      </w:r>
                    </w:p>
                    <w:p w14:paraId="71358806" w14:textId="77777777" w:rsidR="00377CD3" w:rsidRPr="00C62C96" w:rsidRDefault="00377CD3" w:rsidP="00AC0405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C62C96">
                        <w:rPr>
                          <w:rFonts w:ascii="Calibri" w:hAnsi="Calibri"/>
                          <w:sz w:val="16"/>
                          <w:szCs w:val="16"/>
                        </w:rPr>
                        <w:t>Uczestnika/Uczestniczki projektu</w:t>
                      </w:r>
                    </w:p>
                    <w:p w14:paraId="2DB03B34" w14:textId="77777777" w:rsidR="00377CD3" w:rsidRPr="00C62C96" w:rsidRDefault="00377CD3" w:rsidP="00AC0405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C62C96">
                        <w:rPr>
                          <w:rFonts w:ascii="Calibri" w:hAnsi="Calibri"/>
                          <w:sz w:val="16"/>
                          <w:szCs w:val="16"/>
                        </w:rPr>
                        <w:t>Nazwa przedsiębiorstwa (jeżeli dotyczy)</w:t>
                      </w:r>
                    </w:p>
                    <w:p w14:paraId="5CDBF874" w14:textId="77777777" w:rsidR="00377CD3" w:rsidRPr="00C62C96" w:rsidRDefault="00377CD3" w:rsidP="00AC0405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C62C96">
                        <w:rPr>
                          <w:rFonts w:ascii="Calibri" w:hAnsi="Calibri"/>
                          <w:sz w:val="16"/>
                          <w:szCs w:val="16"/>
                        </w:rPr>
                        <w:t>Adres</w:t>
                      </w:r>
                    </w:p>
                    <w:p w14:paraId="7DD76DAD" w14:textId="77777777" w:rsidR="00377CD3" w:rsidRPr="00D24D1D" w:rsidRDefault="00377CD3" w:rsidP="00AC0405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4C97897F" w14:textId="1DAEBF50" w:rsidR="00377CD3" w:rsidRPr="00D24D1D" w:rsidRDefault="00377CD3" w:rsidP="00AC0405">
                      <w:pPr>
                        <w:jc w:val="center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D24D1D">
                        <w:rPr>
                          <w:rFonts w:ascii="Calibri" w:hAnsi="Calibri" w:cs="Arial"/>
                          <w:sz w:val="16"/>
                          <w:szCs w:val="16"/>
                        </w:rPr>
                        <w:t>Wniosek o przyznanie  wsparcia pomostowego</w:t>
                      </w:r>
                      <w:r w:rsidRPr="00D24D1D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„</w:t>
                      </w:r>
                      <w:r w:rsidRPr="00D24D1D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Twoja firma - Twój sukces!</w:t>
                      </w:r>
                    </w:p>
                    <w:p w14:paraId="6C82AC85" w14:textId="77777777" w:rsidR="00377CD3" w:rsidRPr="00D24D1D" w:rsidRDefault="00377CD3" w:rsidP="00AC0405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</w:p>
                    <w:p w14:paraId="60B3C4CA" w14:textId="231DD76E" w:rsidR="00377CD3" w:rsidRPr="00D24D1D" w:rsidRDefault="00377CD3" w:rsidP="003442F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 w:rsidRPr="00D24D1D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Agencja Rozwoju Społecznego "ARS" sp. z o.o.</w:t>
                      </w:r>
                    </w:p>
                    <w:p w14:paraId="6B916D12" w14:textId="77777777" w:rsidR="00377CD3" w:rsidRPr="00D24D1D" w:rsidRDefault="00377CD3" w:rsidP="003442F9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</w:rPr>
                      </w:pPr>
                      <w:r w:rsidRPr="00D24D1D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Ul. Okrzei 12, 59-220 Legnica</w:t>
                      </w:r>
                    </w:p>
                    <w:p w14:paraId="534AFD90" w14:textId="6686E95F" w:rsidR="00377CD3" w:rsidRDefault="00377CD3" w:rsidP="003442F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221910" w14:textId="77777777" w:rsidR="00AC0405" w:rsidRPr="00D24D1D" w:rsidRDefault="00AC0405" w:rsidP="00AC0405">
      <w:pPr>
        <w:pStyle w:val="Akapitzlist"/>
        <w:spacing w:before="120" w:after="120" w:line="360" w:lineRule="auto"/>
        <w:jc w:val="center"/>
        <w:rPr>
          <w:rFonts w:ascii="Arial" w:hAnsi="Arial" w:cs="Arial"/>
        </w:rPr>
      </w:pPr>
    </w:p>
    <w:p w14:paraId="2C286477" w14:textId="77777777" w:rsidR="00AC0405" w:rsidRPr="00D24D1D" w:rsidRDefault="00AC0405" w:rsidP="00AC0405">
      <w:pPr>
        <w:pStyle w:val="Default"/>
        <w:spacing w:before="120" w:after="120" w:line="360" w:lineRule="auto"/>
        <w:jc w:val="center"/>
        <w:rPr>
          <w:b/>
          <w:color w:val="auto"/>
        </w:rPr>
      </w:pPr>
    </w:p>
    <w:p w14:paraId="17A655AB" w14:textId="77777777" w:rsidR="00AC0405" w:rsidRPr="00D24D1D" w:rsidRDefault="00AC0405" w:rsidP="007334C5">
      <w:pPr>
        <w:pStyle w:val="Default"/>
        <w:spacing w:before="120" w:after="120" w:line="360" w:lineRule="auto"/>
        <w:rPr>
          <w:b/>
          <w:color w:val="auto"/>
        </w:rPr>
      </w:pPr>
    </w:p>
    <w:p w14:paraId="6331496D" w14:textId="4B8AAA7D" w:rsidR="00AC0405" w:rsidRPr="00D24D1D" w:rsidRDefault="00AC0405" w:rsidP="00AC0405">
      <w:pPr>
        <w:pStyle w:val="Default"/>
        <w:spacing w:before="720" w:after="120" w:line="360" w:lineRule="auto"/>
        <w:jc w:val="center"/>
        <w:rPr>
          <w:b/>
          <w:color w:val="auto"/>
        </w:rPr>
      </w:pPr>
      <w:r w:rsidRPr="00D24D1D">
        <w:rPr>
          <w:b/>
          <w:color w:val="auto"/>
        </w:rPr>
        <w:t>§ 1</w:t>
      </w:r>
      <w:r w:rsidR="00731685" w:rsidRPr="00D24D1D">
        <w:rPr>
          <w:b/>
          <w:color w:val="auto"/>
        </w:rPr>
        <w:t>8</w:t>
      </w:r>
    </w:p>
    <w:p w14:paraId="74DABF4C" w14:textId="77777777" w:rsidR="00AC0405" w:rsidRPr="00D24D1D" w:rsidRDefault="00AC0405" w:rsidP="00AC0405">
      <w:pPr>
        <w:spacing w:before="120" w:after="120" w:line="360" w:lineRule="auto"/>
        <w:jc w:val="center"/>
        <w:rPr>
          <w:rFonts w:ascii="Arial" w:hAnsi="Arial" w:cs="Arial"/>
        </w:rPr>
      </w:pPr>
      <w:r w:rsidRPr="00D24D1D">
        <w:rPr>
          <w:rFonts w:ascii="Arial" w:hAnsi="Arial" w:cs="Arial"/>
          <w:b/>
        </w:rPr>
        <w:t>Ocena formalna i merytoryczna wniosków o przyznanie</w:t>
      </w:r>
    </w:p>
    <w:p w14:paraId="06E9CB9C" w14:textId="77777777" w:rsidR="00AC0405" w:rsidRPr="00D24D1D" w:rsidRDefault="00AC0405" w:rsidP="00AC0405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>wsparcia pomostowego</w:t>
      </w:r>
    </w:p>
    <w:p w14:paraId="5234E308" w14:textId="77777777" w:rsidR="00AC0405" w:rsidRPr="00D24D1D" w:rsidRDefault="00AC0405" w:rsidP="00AC040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51F68F0F" w14:textId="51E39D38" w:rsidR="00AC0405" w:rsidRPr="00D24D1D" w:rsidRDefault="00AC0405" w:rsidP="00A946F7">
      <w:pPr>
        <w:pStyle w:val="Default"/>
        <w:numPr>
          <w:ilvl w:val="0"/>
          <w:numId w:val="53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Ocena formalna i merytoryczna </w:t>
      </w:r>
      <w:r w:rsidRPr="00D24D1D">
        <w:rPr>
          <w:i/>
          <w:color w:val="auto"/>
        </w:rPr>
        <w:t>Wniosków o przyznanie wsparcia pomostowego</w:t>
      </w:r>
      <w:r w:rsidRPr="00D24D1D">
        <w:rPr>
          <w:color w:val="auto"/>
        </w:rPr>
        <w:t xml:space="preserve"> dokonywana jest przez </w:t>
      </w:r>
      <w:r w:rsidR="00900D23" w:rsidRPr="00D24D1D">
        <w:rPr>
          <w:color w:val="auto"/>
        </w:rPr>
        <w:t>jednego eksperta</w:t>
      </w:r>
      <w:r w:rsidR="00CD1EAA" w:rsidRPr="00D24D1D">
        <w:rPr>
          <w:color w:val="auto"/>
        </w:rPr>
        <w:t xml:space="preserve"> i zatwierdzana przez Przewodniczącego Komisji Oceny Wniosków o której mowa w  § 13 ust 1.</w:t>
      </w:r>
    </w:p>
    <w:p w14:paraId="7ADB1487" w14:textId="56E0DC74" w:rsidR="00AC0405" w:rsidRPr="00D24D1D" w:rsidRDefault="00AC0405" w:rsidP="00A946F7">
      <w:pPr>
        <w:pStyle w:val="Default"/>
        <w:numPr>
          <w:ilvl w:val="0"/>
          <w:numId w:val="53"/>
        </w:numPr>
        <w:spacing w:before="120" w:after="120" w:line="360" w:lineRule="auto"/>
        <w:ind w:left="284" w:hanging="284"/>
        <w:rPr>
          <w:i/>
          <w:color w:val="auto"/>
        </w:rPr>
      </w:pPr>
      <w:r w:rsidRPr="00D24D1D">
        <w:rPr>
          <w:color w:val="auto"/>
        </w:rPr>
        <w:lastRenderedPageBreak/>
        <w:t xml:space="preserve">Ocena formalna i merytoryczna wniosków odbywa się na podstawie </w:t>
      </w:r>
      <w:r w:rsidRPr="00D24D1D">
        <w:rPr>
          <w:i/>
          <w:color w:val="auto"/>
        </w:rPr>
        <w:t>Karty weryfikacji formalnej i merytorycznej wniosku o przyznanie wsparcia pomostowego</w:t>
      </w:r>
      <w:r w:rsidRPr="00D24D1D">
        <w:rPr>
          <w:color w:val="auto"/>
        </w:rPr>
        <w:t xml:space="preserve"> (zał. </w:t>
      </w:r>
      <w:r w:rsidR="0003213D" w:rsidRPr="00D24D1D">
        <w:rPr>
          <w:color w:val="auto"/>
        </w:rPr>
        <w:t>nr 13</w:t>
      </w:r>
      <w:r w:rsidRPr="00D24D1D">
        <w:rPr>
          <w:color w:val="auto"/>
        </w:rPr>
        <w:t xml:space="preserve"> do niniejszego Regulaminu). Ocena ma na celu weryfikację celu wsparcia pomostowego, wydatków kwalifikowalnych, intensywności pomocy </w:t>
      </w:r>
      <w:r w:rsidRPr="00D24D1D">
        <w:rPr>
          <w:i/>
          <w:color w:val="auto"/>
        </w:rPr>
        <w:t xml:space="preserve">de </w:t>
      </w:r>
      <w:proofErr w:type="spellStart"/>
      <w:r w:rsidRPr="00D24D1D">
        <w:rPr>
          <w:i/>
          <w:color w:val="auto"/>
        </w:rPr>
        <w:t>minimis</w:t>
      </w:r>
      <w:proofErr w:type="spellEnd"/>
      <w:r w:rsidRPr="00D24D1D">
        <w:rPr>
          <w:color w:val="auto"/>
        </w:rPr>
        <w:t xml:space="preserve"> i maksymalnej jej wartości. </w:t>
      </w:r>
    </w:p>
    <w:p w14:paraId="41AF7654" w14:textId="77777777" w:rsidR="00AC0405" w:rsidRPr="00D24D1D" w:rsidRDefault="00AC0405" w:rsidP="00A946F7">
      <w:pPr>
        <w:pStyle w:val="Default"/>
        <w:numPr>
          <w:ilvl w:val="0"/>
          <w:numId w:val="53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>W ramach oceny merytorycznej oceniane będą m.in. następujące kwestie:</w:t>
      </w:r>
    </w:p>
    <w:p w14:paraId="035B54F4" w14:textId="77777777" w:rsidR="00AC0405" w:rsidRPr="00D24D1D" w:rsidRDefault="00AC0405" w:rsidP="00A946F7">
      <w:pPr>
        <w:pStyle w:val="Default"/>
        <w:numPr>
          <w:ilvl w:val="0"/>
          <w:numId w:val="54"/>
        </w:numPr>
        <w:spacing w:before="120" w:after="120" w:line="360" w:lineRule="auto"/>
        <w:ind w:left="567" w:hanging="283"/>
        <w:rPr>
          <w:color w:val="auto"/>
        </w:rPr>
      </w:pPr>
      <w:r w:rsidRPr="00D24D1D">
        <w:rPr>
          <w:color w:val="auto"/>
        </w:rPr>
        <w:t xml:space="preserve">zasadność wsparcia, </w:t>
      </w:r>
    </w:p>
    <w:p w14:paraId="61D6BF59" w14:textId="77777777" w:rsidR="00AC0405" w:rsidRPr="00D24D1D" w:rsidRDefault="00AC0405" w:rsidP="00A946F7">
      <w:pPr>
        <w:pStyle w:val="Default"/>
        <w:numPr>
          <w:ilvl w:val="0"/>
          <w:numId w:val="54"/>
        </w:numPr>
        <w:spacing w:before="120" w:after="120" w:line="360" w:lineRule="auto"/>
        <w:ind w:left="567" w:hanging="283"/>
        <w:rPr>
          <w:color w:val="auto"/>
        </w:rPr>
      </w:pPr>
      <w:r w:rsidRPr="00D24D1D">
        <w:rPr>
          <w:color w:val="auto"/>
        </w:rPr>
        <w:t xml:space="preserve">związek wydatków planowanych do poniesienia ze wsparcia pomostowego w stosunku do prowadzonej działalności gospodarczej, </w:t>
      </w:r>
    </w:p>
    <w:p w14:paraId="0677A7B5" w14:textId="77777777" w:rsidR="00AC0405" w:rsidRPr="00D24D1D" w:rsidRDefault="00AC0405" w:rsidP="00A946F7">
      <w:pPr>
        <w:pStyle w:val="Default"/>
        <w:numPr>
          <w:ilvl w:val="0"/>
          <w:numId w:val="54"/>
        </w:numPr>
        <w:spacing w:before="120" w:after="120" w:line="360" w:lineRule="auto"/>
        <w:ind w:left="567" w:hanging="283"/>
        <w:rPr>
          <w:color w:val="auto"/>
        </w:rPr>
      </w:pPr>
      <w:r w:rsidRPr="00D24D1D">
        <w:rPr>
          <w:color w:val="auto"/>
        </w:rPr>
        <w:t>czy wydatki planowane do poniesienia ze wsparcia pomostowego nie są tożsame z wydatkami w ramach wsparcia finansowego.</w:t>
      </w:r>
    </w:p>
    <w:p w14:paraId="37696D39" w14:textId="77777777" w:rsidR="00AC0405" w:rsidRPr="00D24D1D" w:rsidRDefault="00AC0405" w:rsidP="00A946F7">
      <w:pPr>
        <w:pStyle w:val="Default"/>
        <w:numPr>
          <w:ilvl w:val="0"/>
          <w:numId w:val="53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Wnioski ocenione pozytywnie pod względem formalnym i merytorycznym będą rekomendowane do wsparcia. </w:t>
      </w:r>
    </w:p>
    <w:p w14:paraId="628FEC76" w14:textId="77777777" w:rsidR="00AC0405" w:rsidRPr="00D24D1D" w:rsidRDefault="00AC0405" w:rsidP="00A946F7">
      <w:pPr>
        <w:pStyle w:val="Default"/>
        <w:numPr>
          <w:ilvl w:val="0"/>
          <w:numId w:val="53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>Oceniający wniosek o przyznanie wsparcia pomostowego, może zaproponować niższą niż wnioskowana kwotę wsparcia w przypadku zidentyfikowania kosztów, które uzna za niekwalifikowalne (np. uzna niektóre koszty za niezwiązane z działalnością), w przypadku gdyby były one tożsame z kosztami pokrywanymi ze wsparcia finansowego lub uzna oszacowanie niektórych kosztów jako zawyżone w porównaniu ze stawkami rynkowymi.</w:t>
      </w:r>
    </w:p>
    <w:p w14:paraId="466F5304" w14:textId="5D87B397" w:rsidR="00AC0405" w:rsidRPr="00D24D1D" w:rsidRDefault="00AC0405" w:rsidP="00A946F7">
      <w:pPr>
        <w:pStyle w:val="Default"/>
        <w:numPr>
          <w:ilvl w:val="0"/>
          <w:numId w:val="53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W żadnym wypadku kwota wsparcia pomostowego zaproponowana przez oceniającego wniosek, nie może przekroczyć kwoty, o którą ubiega się </w:t>
      </w:r>
      <w:r w:rsidR="00C06368" w:rsidRPr="00D24D1D">
        <w:rPr>
          <w:color w:val="auto"/>
        </w:rPr>
        <w:t>U</w:t>
      </w:r>
      <w:r w:rsidRPr="00D24D1D">
        <w:rPr>
          <w:color w:val="auto"/>
        </w:rPr>
        <w:t xml:space="preserve">czestnik. </w:t>
      </w:r>
    </w:p>
    <w:p w14:paraId="37D0ACBA" w14:textId="084B56EB" w:rsidR="00AC0405" w:rsidRPr="00D24D1D" w:rsidRDefault="00AC0405" w:rsidP="00A946F7">
      <w:pPr>
        <w:pStyle w:val="Default"/>
        <w:numPr>
          <w:ilvl w:val="0"/>
          <w:numId w:val="53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>W sytuacji gdy Projektodawca nie będzie posiadał odpowiednich środków na realizację wsparcia pomostowego dla wszystkich przedsiębiorców, których wnioski zostały zaakceptowane, może negocjować wartość wsparcia pomostowego, tak aby zapewnić wsparcie m</w:t>
      </w:r>
      <w:r w:rsidR="00C06368" w:rsidRPr="00D24D1D">
        <w:rPr>
          <w:color w:val="auto"/>
        </w:rPr>
        <w:t>ożliwie dla największej liczby U</w:t>
      </w:r>
      <w:r w:rsidRPr="00D24D1D">
        <w:rPr>
          <w:color w:val="auto"/>
        </w:rPr>
        <w:t>czestników projektu.</w:t>
      </w:r>
    </w:p>
    <w:p w14:paraId="5B7F211A" w14:textId="6066A94C" w:rsidR="00AC0405" w:rsidRPr="00D24D1D" w:rsidRDefault="00AC0405" w:rsidP="00A946F7">
      <w:pPr>
        <w:pStyle w:val="Default"/>
        <w:numPr>
          <w:ilvl w:val="0"/>
          <w:numId w:val="53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Po dokonaniu oceny formalnej i merytorycznej, Beneficjent  w terminie 5 dni roboczych od dokonania oceny informuje w formie pisemnej zgodnie z definicją skutecznego doręczenia informacji każdego Uczestnika projektu o wynikach oceny wniosku dołączając kserokopie Karty oceny </w:t>
      </w:r>
      <w:r w:rsidR="00351982" w:rsidRPr="00D24D1D">
        <w:rPr>
          <w:color w:val="auto"/>
        </w:rPr>
        <w:t>formalno-</w:t>
      </w:r>
      <w:r w:rsidRPr="00D24D1D">
        <w:rPr>
          <w:color w:val="auto"/>
        </w:rPr>
        <w:t xml:space="preserve">merytorycznej </w:t>
      </w:r>
      <w:r w:rsidR="0022219F" w:rsidRPr="00D24D1D">
        <w:rPr>
          <w:color w:val="auto"/>
        </w:rPr>
        <w:t>(</w:t>
      </w:r>
      <w:r w:rsidRPr="00D24D1D">
        <w:rPr>
          <w:color w:val="auto"/>
        </w:rPr>
        <w:t xml:space="preserve">z </w:t>
      </w:r>
      <w:r w:rsidR="0022219F" w:rsidRPr="00D24D1D">
        <w:rPr>
          <w:color w:val="auto"/>
        </w:rPr>
        <w:t>zachowaniem ochrony danych osoby oceniającej).</w:t>
      </w:r>
    </w:p>
    <w:p w14:paraId="3725D1DD" w14:textId="254F068D" w:rsidR="00AC0405" w:rsidRPr="00D24D1D" w:rsidRDefault="00AC0405" w:rsidP="00A946F7">
      <w:pPr>
        <w:pStyle w:val="Default"/>
        <w:numPr>
          <w:ilvl w:val="0"/>
          <w:numId w:val="61"/>
        </w:numPr>
        <w:spacing w:before="120" w:after="120" w:line="360" w:lineRule="auto"/>
        <w:rPr>
          <w:color w:val="auto"/>
        </w:rPr>
      </w:pPr>
      <w:r w:rsidRPr="00D24D1D">
        <w:rPr>
          <w:color w:val="auto"/>
        </w:rPr>
        <w:lastRenderedPageBreak/>
        <w:t>Uczestnik Projektu, którego wniosek o wsparcie pomostowe po dokonanej ocenie został oceniony negatywnie, ma prawo złożenia pisemnego wniosku o ponowne rozpatrzenie sp</w:t>
      </w:r>
      <w:r w:rsidR="00900D23" w:rsidRPr="00D24D1D">
        <w:rPr>
          <w:color w:val="auto"/>
        </w:rPr>
        <w:t>rawy (odwołania), w terminie 5</w:t>
      </w:r>
      <w:r w:rsidRPr="00D24D1D">
        <w:rPr>
          <w:color w:val="auto"/>
        </w:rPr>
        <w:t xml:space="preserve"> dni roboczych od daty otrzymania pisemnej informacji o wynikach oceny wniosku (zgodnie z definicją skutecznego doręczenia informacji).</w:t>
      </w:r>
    </w:p>
    <w:p w14:paraId="40F0E8F2" w14:textId="5D66CFF4" w:rsidR="00AC0405" w:rsidRPr="00D24D1D" w:rsidRDefault="00CF3F0C" w:rsidP="00A946F7">
      <w:pPr>
        <w:pStyle w:val="Default"/>
        <w:numPr>
          <w:ilvl w:val="0"/>
          <w:numId w:val="61"/>
        </w:numPr>
        <w:spacing w:before="120" w:after="120" w:line="360" w:lineRule="auto"/>
        <w:rPr>
          <w:color w:val="auto"/>
        </w:rPr>
      </w:pPr>
      <w:r w:rsidRPr="00D24D1D">
        <w:rPr>
          <w:color w:val="auto"/>
        </w:rPr>
        <w:t>O</w:t>
      </w:r>
      <w:r w:rsidR="00AC0405" w:rsidRPr="00D24D1D">
        <w:rPr>
          <w:color w:val="auto"/>
        </w:rPr>
        <w:t>ceny</w:t>
      </w:r>
      <w:r w:rsidRPr="00D24D1D">
        <w:rPr>
          <w:color w:val="auto"/>
        </w:rPr>
        <w:t xml:space="preserve"> w ramach procedury odwoławczej</w:t>
      </w:r>
      <w:r w:rsidR="00AC0405" w:rsidRPr="00D24D1D">
        <w:rPr>
          <w:color w:val="auto"/>
        </w:rPr>
        <w:t xml:space="preserve"> dokonuje jedna osoba</w:t>
      </w:r>
      <w:r w:rsidR="009E4FA4" w:rsidRPr="00D24D1D">
        <w:rPr>
          <w:color w:val="auto"/>
        </w:rPr>
        <w:t xml:space="preserve"> nieuczestnicząca w pierwotnej ocenie</w:t>
      </w:r>
      <w:r w:rsidR="00756AD0" w:rsidRPr="00D24D1D">
        <w:rPr>
          <w:color w:val="auto"/>
        </w:rPr>
        <w:t xml:space="preserve"> i jest ona ostateczna.</w:t>
      </w:r>
    </w:p>
    <w:p w14:paraId="752567B3" w14:textId="77777777" w:rsidR="00AC0405" w:rsidRPr="00D24D1D" w:rsidRDefault="00AC0405" w:rsidP="00A946F7">
      <w:pPr>
        <w:pStyle w:val="Default"/>
        <w:numPr>
          <w:ilvl w:val="0"/>
          <w:numId w:val="61"/>
        </w:numPr>
        <w:spacing w:before="120" w:after="120" w:line="360" w:lineRule="auto"/>
        <w:rPr>
          <w:color w:val="auto"/>
        </w:rPr>
      </w:pPr>
      <w:r w:rsidRPr="00D24D1D">
        <w:rPr>
          <w:color w:val="auto"/>
        </w:rPr>
        <w:t xml:space="preserve">W przypadku odrzucenia wniosku o wsparcie pomostowe na etapie oceny formalnej lub merytorycznej, Beneficjent może ponownie ogłosić nabór wniosków o przyznanie wsparcia pomostowego z zastrzeżeniem, że harmonogram realizacji projektu pozwoli na realizację wszystkich działań związanych z przyznaniem, wypłatą, rozliczeniem, kontrolą oraz zwolnieniem zabezpieczenia umowy o udzielenie finansowego wsparcia pomostowego ustanowionego na poczet poprawnej realizacji umowy. </w:t>
      </w:r>
    </w:p>
    <w:p w14:paraId="37082B6C" w14:textId="6088D3FA" w:rsidR="00AC0405" w:rsidRPr="00D24D1D" w:rsidRDefault="00AC0405" w:rsidP="00AC0405">
      <w:pPr>
        <w:spacing w:before="360" w:after="120" w:line="360" w:lineRule="auto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>§ 1</w:t>
      </w:r>
      <w:r w:rsidR="00731685" w:rsidRPr="00D24D1D">
        <w:rPr>
          <w:rFonts w:ascii="Arial" w:hAnsi="Arial" w:cs="Arial"/>
          <w:b/>
        </w:rPr>
        <w:t>9</w:t>
      </w:r>
    </w:p>
    <w:p w14:paraId="4F76AF91" w14:textId="77777777" w:rsidR="00AC0405" w:rsidRPr="00D24D1D" w:rsidRDefault="00AC0405" w:rsidP="00AC0405">
      <w:pPr>
        <w:spacing w:before="120" w:after="120" w:line="360" w:lineRule="auto"/>
        <w:jc w:val="center"/>
        <w:rPr>
          <w:rFonts w:ascii="Arial" w:hAnsi="Arial" w:cs="Arial"/>
        </w:rPr>
      </w:pPr>
      <w:r w:rsidRPr="00D24D1D">
        <w:rPr>
          <w:rFonts w:ascii="Arial" w:hAnsi="Arial" w:cs="Arial"/>
          <w:b/>
        </w:rPr>
        <w:t>Umowa o przyznanie finansowego wsparcia pomostowego</w:t>
      </w:r>
    </w:p>
    <w:p w14:paraId="173A25A5" w14:textId="5D8A2628" w:rsidR="00AC0405" w:rsidRPr="00D24D1D" w:rsidRDefault="00AC0405" w:rsidP="00A946F7">
      <w:pPr>
        <w:pStyle w:val="Default"/>
        <w:numPr>
          <w:ilvl w:val="0"/>
          <w:numId w:val="56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Podstawą do przekazania wsparcia pomostowego jest </w:t>
      </w:r>
      <w:r w:rsidRPr="00D24D1D">
        <w:rPr>
          <w:i/>
          <w:color w:val="auto"/>
        </w:rPr>
        <w:t>Umowa o przyznanie wsparcia pomostowego</w:t>
      </w:r>
      <w:r w:rsidRPr="00D24D1D">
        <w:rPr>
          <w:color w:val="auto"/>
        </w:rPr>
        <w:t xml:space="preserve"> (zał. </w:t>
      </w:r>
      <w:r w:rsidR="0003213D" w:rsidRPr="00D24D1D">
        <w:rPr>
          <w:color w:val="auto"/>
        </w:rPr>
        <w:t>14</w:t>
      </w:r>
      <w:r w:rsidRPr="00D24D1D">
        <w:rPr>
          <w:color w:val="auto"/>
        </w:rPr>
        <w:t xml:space="preserve"> do niniejszego Regulaminu), której załącznikiem jest wniosek o przyznanie wsparcia pomostowego oraz wniesienie zabezpieczenia prawidłowego wykonania umowy – może to być to samo zabezpieczenie co w przypadku umowy </w:t>
      </w:r>
      <w:r w:rsidR="002A743A" w:rsidRPr="00D24D1D">
        <w:rPr>
          <w:color w:val="auto"/>
        </w:rPr>
        <w:t xml:space="preserve">na otrzymanie </w:t>
      </w:r>
      <w:r w:rsidRPr="00D24D1D">
        <w:rPr>
          <w:color w:val="auto"/>
        </w:rPr>
        <w:t xml:space="preserve"> wsparcia finansowego.</w:t>
      </w:r>
    </w:p>
    <w:p w14:paraId="2CC2E7DC" w14:textId="56096545" w:rsidR="00AC0405" w:rsidRPr="00D24D1D" w:rsidRDefault="00AC0405" w:rsidP="00A946F7">
      <w:pPr>
        <w:pStyle w:val="Default"/>
        <w:numPr>
          <w:ilvl w:val="0"/>
          <w:numId w:val="56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W piśmie informującym Uczestnika projektu o przyznaniu wsparcia pomostowego Beneficjent zawiera informację o terminie dostarczenia dokumentów niezbędnych do podpisania </w:t>
      </w:r>
      <w:r w:rsidRPr="00D24D1D">
        <w:rPr>
          <w:i/>
          <w:color w:val="auto"/>
        </w:rPr>
        <w:t xml:space="preserve">Umowy o przyznanie wsparcia pomostowego </w:t>
      </w:r>
      <w:r w:rsidRPr="00D24D1D">
        <w:rPr>
          <w:color w:val="auto"/>
        </w:rPr>
        <w:t xml:space="preserve"> Niezłożenie wszystkich wymaganych dokumentów przez </w:t>
      </w:r>
      <w:r w:rsidR="00C06368" w:rsidRPr="00D24D1D">
        <w:rPr>
          <w:color w:val="auto"/>
        </w:rPr>
        <w:t>U</w:t>
      </w:r>
      <w:r w:rsidRPr="00D24D1D">
        <w:rPr>
          <w:color w:val="auto"/>
        </w:rPr>
        <w:t xml:space="preserve">czestnika projektu, w wyznaczonym terminie, będzie traktowane jako rezygnacja z ubiegania się o wsparcie pomostowe. W uzasadnionych przypadkach i na pisemny wniosek </w:t>
      </w:r>
      <w:r w:rsidR="00C06368" w:rsidRPr="00D24D1D">
        <w:rPr>
          <w:color w:val="auto"/>
        </w:rPr>
        <w:t>U</w:t>
      </w:r>
      <w:r w:rsidRPr="00D24D1D">
        <w:rPr>
          <w:color w:val="auto"/>
        </w:rPr>
        <w:t xml:space="preserve">czestnika projektu  wskazany termin może ulec wydłużeniu. </w:t>
      </w:r>
    </w:p>
    <w:p w14:paraId="4C45B03F" w14:textId="77777777" w:rsidR="00AC0405" w:rsidRPr="00D24D1D" w:rsidRDefault="00AC0405" w:rsidP="00A946F7">
      <w:pPr>
        <w:pStyle w:val="Default"/>
        <w:numPr>
          <w:ilvl w:val="0"/>
          <w:numId w:val="56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i/>
          <w:color w:val="auto"/>
        </w:rPr>
        <w:t>Umowa</w:t>
      </w:r>
      <w:r w:rsidRPr="00D24D1D">
        <w:rPr>
          <w:color w:val="auto"/>
        </w:rPr>
        <w:t xml:space="preserve"> określa, w szczególności:</w:t>
      </w:r>
    </w:p>
    <w:p w14:paraId="28874C1C" w14:textId="77777777" w:rsidR="00AC0405" w:rsidRPr="00D24D1D" w:rsidRDefault="00AC0405" w:rsidP="00A946F7">
      <w:pPr>
        <w:pStyle w:val="Akapitzlist"/>
        <w:numPr>
          <w:ilvl w:val="0"/>
          <w:numId w:val="57"/>
        </w:numPr>
        <w:spacing w:before="120" w:after="120" w:line="360" w:lineRule="auto"/>
        <w:ind w:left="567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>przedmiot wsparcia pomostowego,</w:t>
      </w:r>
    </w:p>
    <w:p w14:paraId="697FA53D" w14:textId="77777777" w:rsidR="00AC0405" w:rsidRPr="00D24D1D" w:rsidRDefault="00AC0405" w:rsidP="00A946F7">
      <w:pPr>
        <w:pStyle w:val="Akapitzlist"/>
        <w:numPr>
          <w:ilvl w:val="0"/>
          <w:numId w:val="57"/>
        </w:numPr>
        <w:spacing w:before="120" w:after="120" w:line="360" w:lineRule="auto"/>
        <w:ind w:left="567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>okres udzielania wsparcia pomostowego,</w:t>
      </w:r>
    </w:p>
    <w:p w14:paraId="60F2F18C" w14:textId="77777777" w:rsidR="00AC0405" w:rsidRPr="00D24D1D" w:rsidRDefault="00AC0405" w:rsidP="00A946F7">
      <w:pPr>
        <w:pStyle w:val="Akapitzlist"/>
        <w:numPr>
          <w:ilvl w:val="0"/>
          <w:numId w:val="57"/>
        </w:numPr>
        <w:spacing w:before="120" w:after="120" w:line="360" w:lineRule="auto"/>
        <w:ind w:left="567" w:hanging="283"/>
        <w:rPr>
          <w:rFonts w:ascii="Arial" w:hAnsi="Arial" w:cs="Arial"/>
        </w:rPr>
      </w:pPr>
      <w:r w:rsidRPr="00D24D1D">
        <w:rPr>
          <w:rFonts w:ascii="Arial" w:hAnsi="Arial" w:cs="Arial"/>
        </w:rPr>
        <w:lastRenderedPageBreak/>
        <w:t>finansowanie wsparcia pomostowego,</w:t>
      </w:r>
    </w:p>
    <w:p w14:paraId="63296046" w14:textId="77777777" w:rsidR="00AC0405" w:rsidRPr="00D24D1D" w:rsidRDefault="00AC0405" w:rsidP="00A946F7">
      <w:pPr>
        <w:pStyle w:val="Akapitzlist"/>
        <w:numPr>
          <w:ilvl w:val="0"/>
          <w:numId w:val="57"/>
        </w:numPr>
        <w:spacing w:before="120" w:after="120" w:line="360" w:lineRule="auto"/>
        <w:ind w:left="567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>zapisy szczegółowe dotyczące wypłaty i wydatkowania wsparcia pomostowego: wartość transz, termin ich wypłaty,</w:t>
      </w:r>
    </w:p>
    <w:p w14:paraId="455F4428" w14:textId="77777777" w:rsidR="00AC0405" w:rsidRPr="00D24D1D" w:rsidRDefault="00AC0405" w:rsidP="00A946F7">
      <w:pPr>
        <w:pStyle w:val="Akapitzlist"/>
        <w:numPr>
          <w:ilvl w:val="0"/>
          <w:numId w:val="57"/>
        </w:numPr>
        <w:spacing w:before="120" w:after="120" w:line="360" w:lineRule="auto"/>
        <w:ind w:left="567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obowiązki Projektodawcy w zakresie kontroli prawidłowości realizacji </w:t>
      </w:r>
      <w:r w:rsidRPr="00D24D1D">
        <w:rPr>
          <w:rFonts w:ascii="Arial" w:hAnsi="Arial" w:cs="Arial"/>
          <w:i/>
        </w:rPr>
        <w:t>Umowy</w:t>
      </w:r>
      <w:r w:rsidRPr="00D24D1D">
        <w:rPr>
          <w:rFonts w:ascii="Arial" w:hAnsi="Arial" w:cs="Arial"/>
        </w:rPr>
        <w:t>,</w:t>
      </w:r>
    </w:p>
    <w:p w14:paraId="5251873A" w14:textId="7D57CF97" w:rsidR="002A743A" w:rsidRPr="00D24D1D" w:rsidRDefault="00AC0405" w:rsidP="00CA0396">
      <w:pPr>
        <w:pStyle w:val="Akapitzlist"/>
        <w:numPr>
          <w:ilvl w:val="0"/>
          <w:numId w:val="57"/>
        </w:numPr>
        <w:spacing w:before="120" w:after="120" w:line="360" w:lineRule="auto"/>
        <w:ind w:left="567" w:hanging="283"/>
        <w:rPr>
          <w:rFonts w:ascii="Arial" w:hAnsi="Arial" w:cs="Arial"/>
        </w:rPr>
      </w:pPr>
      <w:r w:rsidRPr="00D24D1D">
        <w:rPr>
          <w:rFonts w:ascii="Arial" w:hAnsi="Arial" w:cs="Arial"/>
        </w:rPr>
        <w:t>warunki dotyczące trybu zwrotu otrzymanych środków i rozwiązania umowy.</w:t>
      </w:r>
    </w:p>
    <w:p w14:paraId="462F083E" w14:textId="11B129F1" w:rsidR="00AC0405" w:rsidRPr="00D24D1D" w:rsidRDefault="00AC0405" w:rsidP="00A946F7">
      <w:pPr>
        <w:pStyle w:val="Akapitzlist"/>
        <w:numPr>
          <w:ilvl w:val="0"/>
          <w:numId w:val="56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Beneficjent w dniu zawarcia </w:t>
      </w:r>
      <w:r w:rsidRPr="00D24D1D">
        <w:rPr>
          <w:rFonts w:ascii="Arial" w:hAnsi="Arial" w:cs="Arial"/>
          <w:i/>
        </w:rPr>
        <w:t>Umowy</w:t>
      </w:r>
      <w:r w:rsidR="00C06368" w:rsidRPr="00D24D1D">
        <w:rPr>
          <w:rFonts w:ascii="Arial" w:hAnsi="Arial" w:cs="Arial"/>
        </w:rPr>
        <w:t xml:space="preserve"> wydaje U</w:t>
      </w:r>
      <w:r w:rsidRPr="00D24D1D">
        <w:rPr>
          <w:rFonts w:ascii="Arial" w:hAnsi="Arial" w:cs="Arial"/>
        </w:rPr>
        <w:t xml:space="preserve">czestnikowi zaświadczenie o udzielonej pomocy </w:t>
      </w:r>
      <w:r w:rsidRPr="00D24D1D">
        <w:rPr>
          <w:rFonts w:ascii="Arial" w:hAnsi="Arial" w:cs="Arial"/>
          <w:i/>
        </w:rPr>
        <w:t xml:space="preserve">de </w:t>
      </w:r>
      <w:proofErr w:type="spellStart"/>
      <w:r w:rsidRPr="00D24D1D">
        <w:rPr>
          <w:rFonts w:ascii="Arial" w:hAnsi="Arial" w:cs="Arial"/>
          <w:i/>
        </w:rPr>
        <w:t>minimis</w:t>
      </w:r>
      <w:proofErr w:type="spellEnd"/>
      <w:r w:rsidRPr="00D24D1D">
        <w:rPr>
          <w:rFonts w:ascii="Arial" w:hAnsi="Arial" w:cs="Arial"/>
        </w:rPr>
        <w:t xml:space="preserve"> zgodnie z obowiązującymi przepisami w tym zakresie</w:t>
      </w:r>
      <w:r w:rsidR="00C06368" w:rsidRPr="00D24D1D">
        <w:rPr>
          <w:rFonts w:ascii="Arial" w:hAnsi="Arial" w:cs="Arial"/>
        </w:rPr>
        <w:t>.</w:t>
      </w:r>
    </w:p>
    <w:p w14:paraId="155C1AE7" w14:textId="13988247" w:rsidR="00AC0405" w:rsidRPr="00D24D1D" w:rsidRDefault="00C06368" w:rsidP="00A946F7">
      <w:pPr>
        <w:pStyle w:val="Default"/>
        <w:numPr>
          <w:ilvl w:val="0"/>
          <w:numId w:val="56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>Po podpisaniu umowy z U</w:t>
      </w:r>
      <w:r w:rsidR="00AC0405" w:rsidRPr="00D24D1D">
        <w:rPr>
          <w:color w:val="auto"/>
        </w:rPr>
        <w:t>czestnikiem następuje wypłata wsparcia pomostowego.</w:t>
      </w:r>
    </w:p>
    <w:p w14:paraId="0980C45F" w14:textId="03BAE4AC" w:rsidR="00AC0405" w:rsidRPr="00D24D1D" w:rsidRDefault="00AC0405" w:rsidP="00A946F7">
      <w:pPr>
        <w:pStyle w:val="Default"/>
        <w:numPr>
          <w:ilvl w:val="0"/>
          <w:numId w:val="56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Zasady i formy wniesienia zabezpieczenia są analogiczne jak w przypadku procedury przyznawania wsparcia finansowego na założenie działalności gospodarczej określonej w § </w:t>
      </w:r>
      <w:r w:rsidR="00C06368" w:rsidRPr="00D24D1D">
        <w:rPr>
          <w:color w:val="auto"/>
        </w:rPr>
        <w:t>14</w:t>
      </w:r>
      <w:r w:rsidRPr="00D24D1D">
        <w:rPr>
          <w:color w:val="auto"/>
        </w:rPr>
        <w:t xml:space="preserve"> niniejszego Regulaminu.</w:t>
      </w:r>
    </w:p>
    <w:p w14:paraId="2BFA29AF" w14:textId="2819E86A" w:rsidR="00AC0405" w:rsidRPr="00D24D1D" w:rsidRDefault="00C06368" w:rsidP="00A946F7">
      <w:pPr>
        <w:pStyle w:val="Default"/>
        <w:numPr>
          <w:ilvl w:val="0"/>
          <w:numId w:val="56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Po podpisaniu </w:t>
      </w:r>
      <w:r w:rsidRPr="00D24D1D">
        <w:rPr>
          <w:i/>
          <w:color w:val="auto"/>
        </w:rPr>
        <w:t>U</w:t>
      </w:r>
      <w:r w:rsidR="00AC0405" w:rsidRPr="00D24D1D">
        <w:rPr>
          <w:i/>
          <w:color w:val="auto"/>
        </w:rPr>
        <w:t>mowy</w:t>
      </w:r>
      <w:r w:rsidRPr="00D24D1D">
        <w:rPr>
          <w:color w:val="auto"/>
        </w:rPr>
        <w:t xml:space="preserve"> z U</w:t>
      </w:r>
      <w:r w:rsidR="00AC0405" w:rsidRPr="00D24D1D">
        <w:rPr>
          <w:color w:val="auto"/>
        </w:rPr>
        <w:t xml:space="preserve">czestnikiem Projektu w terminach w nich określonych, Beneficjent rozpoczyna wypłacanie rat wsparcia pomostowego. Co do zasady finansowe wsparcie pomostowe wypłacane jest w miesięcznych transzach, przez okres do </w:t>
      </w:r>
      <w:r w:rsidR="0041453D" w:rsidRPr="00D24D1D">
        <w:rPr>
          <w:i/>
          <w:color w:val="auto"/>
        </w:rPr>
        <w:t xml:space="preserve">12 </w:t>
      </w:r>
      <w:r w:rsidRPr="00D24D1D">
        <w:rPr>
          <w:color w:val="auto"/>
        </w:rPr>
        <w:t xml:space="preserve"> </w:t>
      </w:r>
      <w:r w:rsidR="00AC0405" w:rsidRPr="00D24D1D">
        <w:rPr>
          <w:color w:val="auto"/>
        </w:rPr>
        <w:t xml:space="preserve">miesięcy liczony od dnia rozpoczęcia działalności gospodarczej. </w:t>
      </w:r>
    </w:p>
    <w:p w14:paraId="371DE8C1" w14:textId="6CD66C30" w:rsidR="00AC0405" w:rsidRPr="00D24D1D" w:rsidRDefault="00AC0405" w:rsidP="00A946F7">
      <w:pPr>
        <w:pStyle w:val="Default"/>
        <w:numPr>
          <w:ilvl w:val="0"/>
          <w:numId w:val="56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>Wydatki w ramach przyznanego wsparcia pomostowego powinny zostać poniesione w o</w:t>
      </w:r>
      <w:r w:rsidR="00C06368" w:rsidRPr="00D24D1D">
        <w:rPr>
          <w:color w:val="auto"/>
        </w:rPr>
        <w:t xml:space="preserve">kresie na jaki zawarta została </w:t>
      </w:r>
      <w:r w:rsidR="00C06368" w:rsidRPr="00D24D1D">
        <w:rPr>
          <w:i/>
          <w:color w:val="auto"/>
        </w:rPr>
        <w:t>U</w:t>
      </w:r>
      <w:r w:rsidRPr="00D24D1D">
        <w:rPr>
          <w:i/>
          <w:color w:val="auto"/>
        </w:rPr>
        <w:t>mowa</w:t>
      </w:r>
      <w:r w:rsidRPr="00D24D1D">
        <w:rPr>
          <w:color w:val="auto"/>
        </w:rPr>
        <w:t xml:space="preserve">. </w:t>
      </w:r>
    </w:p>
    <w:p w14:paraId="11770736" w14:textId="77777777" w:rsidR="00AC0405" w:rsidRPr="00D24D1D" w:rsidRDefault="00AC0405" w:rsidP="00AC0405">
      <w:pPr>
        <w:pStyle w:val="Default"/>
        <w:spacing w:before="120" w:after="120" w:line="360" w:lineRule="auto"/>
        <w:rPr>
          <w:color w:val="auto"/>
        </w:rPr>
      </w:pPr>
    </w:p>
    <w:p w14:paraId="3DA540FC" w14:textId="77777777" w:rsidR="00CA0396" w:rsidRPr="00D24D1D" w:rsidRDefault="00CA0396" w:rsidP="00AC0405">
      <w:pPr>
        <w:pStyle w:val="Default"/>
        <w:spacing w:before="120" w:after="120" w:line="360" w:lineRule="auto"/>
        <w:rPr>
          <w:color w:val="auto"/>
        </w:rPr>
      </w:pPr>
    </w:p>
    <w:p w14:paraId="07BAE721" w14:textId="77777777" w:rsidR="00CA0396" w:rsidRPr="00D24D1D" w:rsidRDefault="00CA0396" w:rsidP="00AC0405">
      <w:pPr>
        <w:pStyle w:val="Default"/>
        <w:spacing w:before="120" w:after="120" w:line="360" w:lineRule="auto"/>
        <w:rPr>
          <w:color w:val="auto"/>
        </w:rPr>
      </w:pPr>
    </w:p>
    <w:p w14:paraId="1E5C66F4" w14:textId="224A31CF" w:rsidR="00AC0405" w:rsidRPr="00D24D1D" w:rsidRDefault="00731685" w:rsidP="00AC0405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>§ 20</w:t>
      </w:r>
    </w:p>
    <w:p w14:paraId="59E66B4A" w14:textId="77777777" w:rsidR="00AC0405" w:rsidRPr="00D24D1D" w:rsidRDefault="00AC0405" w:rsidP="00AC0405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>Zasady udzielania pomocy publicznej</w:t>
      </w:r>
    </w:p>
    <w:p w14:paraId="77AEEF1D" w14:textId="77777777" w:rsidR="00AC0405" w:rsidRPr="00D24D1D" w:rsidRDefault="00AC0405" w:rsidP="00A946F7">
      <w:pPr>
        <w:pStyle w:val="Default"/>
        <w:numPr>
          <w:ilvl w:val="0"/>
          <w:numId w:val="55"/>
        </w:numPr>
        <w:spacing w:before="120" w:after="120" w:line="360" w:lineRule="auto"/>
        <w:ind w:left="284" w:hanging="284"/>
        <w:rPr>
          <w:b/>
          <w:color w:val="auto"/>
        </w:rPr>
      </w:pPr>
      <w:r w:rsidRPr="00D24D1D">
        <w:rPr>
          <w:color w:val="auto"/>
        </w:rPr>
        <w:t xml:space="preserve">Pomoc udzielana w ramach niniejszego projektu stanowi pomoc </w:t>
      </w:r>
      <w:r w:rsidRPr="00D24D1D">
        <w:rPr>
          <w:i/>
          <w:color w:val="auto"/>
        </w:rPr>
        <w:t xml:space="preserve">de </w:t>
      </w:r>
      <w:proofErr w:type="spellStart"/>
      <w:r w:rsidRPr="00D24D1D">
        <w:rPr>
          <w:i/>
          <w:color w:val="auto"/>
        </w:rPr>
        <w:t>minimis</w:t>
      </w:r>
      <w:proofErr w:type="spellEnd"/>
      <w:r w:rsidRPr="00D24D1D">
        <w:rPr>
          <w:i/>
          <w:color w:val="auto"/>
        </w:rPr>
        <w:t xml:space="preserve"> </w:t>
      </w:r>
      <w:r w:rsidRPr="00D24D1D">
        <w:rPr>
          <w:color w:val="auto"/>
        </w:rPr>
        <w:t xml:space="preserve">i jest ona udzielana na podstawie Rozporządzenia Komisji (UE) nr 1407/2013 z dnia 18 grudnia 2013 roku w sprawie stosowania art. 107 i 108 Traktatu o funkcjonowaniu Unii Europejskiej do pomocy </w:t>
      </w:r>
      <w:r w:rsidRPr="00D24D1D">
        <w:rPr>
          <w:i/>
          <w:color w:val="auto"/>
        </w:rPr>
        <w:t xml:space="preserve">de </w:t>
      </w:r>
      <w:proofErr w:type="spellStart"/>
      <w:r w:rsidRPr="00D24D1D">
        <w:rPr>
          <w:i/>
          <w:color w:val="auto"/>
        </w:rPr>
        <w:t>minimis</w:t>
      </w:r>
      <w:proofErr w:type="spellEnd"/>
      <w:r w:rsidRPr="00D24D1D">
        <w:rPr>
          <w:color w:val="auto"/>
        </w:rPr>
        <w:t xml:space="preserve"> (Dz. Urz. UE L 352 z 24.12.2013 r., str.1) oraz Rozporządzenia Ministra Infrastruktury i Rozwoju w sprawie udzielania pomocy de </w:t>
      </w:r>
      <w:proofErr w:type="spellStart"/>
      <w:r w:rsidRPr="00D24D1D">
        <w:rPr>
          <w:color w:val="auto"/>
        </w:rPr>
        <w:t>minimis</w:t>
      </w:r>
      <w:proofErr w:type="spellEnd"/>
      <w:r w:rsidRPr="00D24D1D">
        <w:rPr>
          <w:color w:val="auto"/>
        </w:rPr>
        <w:t xml:space="preserve"> oraz pomocy publicznej w ramach programów operacyjnych finansowanych z Europejskiego Funduszu Społecznego na lata 2014-2020.</w:t>
      </w:r>
    </w:p>
    <w:p w14:paraId="0D1827B2" w14:textId="77777777" w:rsidR="00AC0405" w:rsidRPr="00D24D1D" w:rsidRDefault="00AC0405" w:rsidP="00A946F7">
      <w:pPr>
        <w:pStyle w:val="Default"/>
        <w:numPr>
          <w:ilvl w:val="0"/>
          <w:numId w:val="55"/>
        </w:numPr>
        <w:spacing w:before="120" w:after="120" w:line="360" w:lineRule="auto"/>
        <w:ind w:left="284" w:hanging="284"/>
        <w:rPr>
          <w:b/>
          <w:color w:val="auto"/>
        </w:rPr>
      </w:pPr>
      <w:r w:rsidRPr="00D24D1D">
        <w:rPr>
          <w:color w:val="auto"/>
        </w:rPr>
        <w:t xml:space="preserve">Za datę przyznania pomocy </w:t>
      </w:r>
      <w:r w:rsidRPr="00D24D1D">
        <w:rPr>
          <w:i/>
          <w:color w:val="auto"/>
        </w:rPr>
        <w:t xml:space="preserve">de </w:t>
      </w:r>
      <w:proofErr w:type="spellStart"/>
      <w:r w:rsidRPr="00D24D1D">
        <w:rPr>
          <w:i/>
          <w:color w:val="auto"/>
        </w:rPr>
        <w:t>minimis</w:t>
      </w:r>
      <w:proofErr w:type="spellEnd"/>
      <w:r w:rsidRPr="00D24D1D">
        <w:rPr>
          <w:color w:val="auto"/>
        </w:rPr>
        <w:t xml:space="preserve"> uznaje się: </w:t>
      </w:r>
    </w:p>
    <w:p w14:paraId="72B78A63" w14:textId="733E2AEC" w:rsidR="00AC0405" w:rsidRPr="00D24D1D" w:rsidRDefault="00AC0405" w:rsidP="00A946F7">
      <w:pPr>
        <w:pStyle w:val="Default"/>
        <w:numPr>
          <w:ilvl w:val="0"/>
          <w:numId w:val="58"/>
        </w:numPr>
        <w:spacing w:before="120" w:after="120" w:line="360" w:lineRule="auto"/>
        <w:ind w:left="567" w:hanging="283"/>
        <w:rPr>
          <w:color w:val="auto"/>
        </w:rPr>
      </w:pPr>
      <w:r w:rsidRPr="00D24D1D">
        <w:rPr>
          <w:color w:val="auto"/>
        </w:rPr>
        <w:lastRenderedPageBreak/>
        <w:t xml:space="preserve">w przypadku wsparcia finansowego na założenie działalności gospodarczej– datę podpisania </w:t>
      </w:r>
      <w:r w:rsidRPr="00D24D1D">
        <w:rPr>
          <w:i/>
          <w:color w:val="auto"/>
        </w:rPr>
        <w:t xml:space="preserve">Umowy </w:t>
      </w:r>
      <w:r w:rsidR="00C06368" w:rsidRPr="00D24D1D">
        <w:rPr>
          <w:i/>
          <w:color w:val="auto"/>
        </w:rPr>
        <w:t>na otrzymanie</w:t>
      </w:r>
      <w:r w:rsidRPr="00D24D1D">
        <w:rPr>
          <w:i/>
          <w:color w:val="auto"/>
        </w:rPr>
        <w:t xml:space="preserve"> wsparcia finansowego</w:t>
      </w:r>
      <w:r w:rsidRPr="00D24D1D">
        <w:rPr>
          <w:color w:val="auto"/>
        </w:rPr>
        <w:t>, zawieranej między Beneficjentem</w:t>
      </w:r>
      <w:r w:rsidR="00C06368" w:rsidRPr="00D24D1D">
        <w:rPr>
          <w:color w:val="auto"/>
        </w:rPr>
        <w:t>,</w:t>
      </w:r>
      <w:r w:rsidRPr="00D24D1D">
        <w:rPr>
          <w:color w:val="auto"/>
        </w:rPr>
        <w:t xml:space="preserve"> a Uczestnikiem Projektu; </w:t>
      </w:r>
    </w:p>
    <w:p w14:paraId="0644F70C" w14:textId="6A229C4E" w:rsidR="00AC0405" w:rsidRPr="00D24D1D" w:rsidRDefault="00AC0405" w:rsidP="00A946F7">
      <w:pPr>
        <w:pStyle w:val="Default"/>
        <w:numPr>
          <w:ilvl w:val="0"/>
          <w:numId w:val="58"/>
        </w:numPr>
        <w:spacing w:before="120" w:after="120" w:line="360" w:lineRule="auto"/>
        <w:ind w:left="567" w:hanging="283"/>
        <w:rPr>
          <w:i/>
          <w:color w:val="auto"/>
        </w:rPr>
      </w:pPr>
      <w:r w:rsidRPr="00D24D1D">
        <w:rPr>
          <w:color w:val="auto"/>
        </w:rPr>
        <w:t xml:space="preserve">w przypadku finansowego wsparcia pomostowego  – datę podpisania </w:t>
      </w:r>
      <w:r w:rsidRPr="00D24D1D">
        <w:rPr>
          <w:i/>
          <w:color w:val="auto"/>
        </w:rPr>
        <w:t xml:space="preserve">Umowy o </w:t>
      </w:r>
      <w:r w:rsidR="00C06368" w:rsidRPr="00D24D1D">
        <w:rPr>
          <w:i/>
          <w:color w:val="auto"/>
        </w:rPr>
        <w:t>przyznanie wsparcia pomostowego</w:t>
      </w:r>
      <w:r w:rsidRPr="00D24D1D">
        <w:rPr>
          <w:i/>
          <w:color w:val="auto"/>
        </w:rPr>
        <w:t>.</w:t>
      </w:r>
    </w:p>
    <w:p w14:paraId="1EC63D3C" w14:textId="2FE9881D" w:rsidR="00AC0405" w:rsidRPr="00D24D1D" w:rsidRDefault="00AC0405" w:rsidP="00A946F7">
      <w:pPr>
        <w:pStyle w:val="Default"/>
        <w:numPr>
          <w:ilvl w:val="0"/>
          <w:numId w:val="55"/>
        </w:numPr>
        <w:spacing w:before="120" w:after="120" w:line="360" w:lineRule="auto"/>
        <w:ind w:left="357" w:hanging="357"/>
        <w:rPr>
          <w:color w:val="auto"/>
        </w:rPr>
      </w:pPr>
      <w:r w:rsidRPr="00D24D1D">
        <w:rPr>
          <w:color w:val="auto"/>
        </w:rPr>
        <w:t xml:space="preserve">Wsparcie udzielane w ramach niniejszego projektu stanowi pomoc </w:t>
      </w:r>
      <w:r w:rsidRPr="00D24D1D">
        <w:rPr>
          <w:i/>
          <w:color w:val="auto"/>
        </w:rPr>
        <w:t xml:space="preserve">de </w:t>
      </w:r>
      <w:proofErr w:type="spellStart"/>
      <w:r w:rsidRPr="00D24D1D">
        <w:rPr>
          <w:i/>
          <w:color w:val="auto"/>
        </w:rPr>
        <w:t>minimis</w:t>
      </w:r>
      <w:proofErr w:type="spellEnd"/>
      <w:r w:rsidRPr="00D24D1D">
        <w:rPr>
          <w:color w:val="auto"/>
        </w:rPr>
        <w:t xml:space="preserve"> i nie wymaga notyfikacji Komisji Europejskiej. Beneficjent zobowiązany jest wy</w:t>
      </w:r>
      <w:r w:rsidR="00537042" w:rsidRPr="00D24D1D">
        <w:rPr>
          <w:color w:val="auto"/>
        </w:rPr>
        <w:t>dać Uczestnikowi</w:t>
      </w:r>
      <w:r w:rsidRPr="00D24D1D">
        <w:rPr>
          <w:color w:val="auto"/>
        </w:rPr>
        <w:t xml:space="preserve"> zaświadczenie o pomocy </w:t>
      </w:r>
      <w:r w:rsidRPr="00D24D1D">
        <w:rPr>
          <w:i/>
          <w:color w:val="auto"/>
        </w:rPr>
        <w:t xml:space="preserve">de </w:t>
      </w:r>
      <w:proofErr w:type="spellStart"/>
      <w:r w:rsidRPr="00D24D1D">
        <w:rPr>
          <w:i/>
          <w:color w:val="auto"/>
        </w:rPr>
        <w:t>minimis</w:t>
      </w:r>
      <w:proofErr w:type="spellEnd"/>
      <w:r w:rsidRPr="00D24D1D">
        <w:rPr>
          <w:color w:val="auto"/>
        </w:rPr>
        <w:t xml:space="preserve">, zgodne  z obowiązującym wzorem określonym w Rozporządzeniu Rady Ministrów z dnia 20 marca 2007 r. w sprawie zaświadczeń o pomocy de </w:t>
      </w:r>
      <w:proofErr w:type="spellStart"/>
      <w:r w:rsidRPr="00D24D1D">
        <w:rPr>
          <w:color w:val="auto"/>
        </w:rPr>
        <w:t>minimis</w:t>
      </w:r>
      <w:proofErr w:type="spellEnd"/>
      <w:r w:rsidRPr="00D24D1D">
        <w:rPr>
          <w:color w:val="auto"/>
        </w:rPr>
        <w:t xml:space="preserve"> i pomocy de </w:t>
      </w:r>
      <w:proofErr w:type="spellStart"/>
      <w:r w:rsidRPr="00D24D1D">
        <w:rPr>
          <w:color w:val="auto"/>
        </w:rPr>
        <w:t>minimis</w:t>
      </w:r>
      <w:proofErr w:type="spellEnd"/>
      <w:r w:rsidRPr="00D24D1D">
        <w:rPr>
          <w:color w:val="auto"/>
        </w:rPr>
        <w:t xml:space="preserve"> w rolnictwie lub rybołówstwie. </w:t>
      </w:r>
    </w:p>
    <w:p w14:paraId="3627F147" w14:textId="5AC26C04" w:rsidR="00AC0405" w:rsidRPr="00D24D1D" w:rsidRDefault="00AC0405" w:rsidP="00A946F7">
      <w:pPr>
        <w:pStyle w:val="Default"/>
        <w:numPr>
          <w:ilvl w:val="0"/>
          <w:numId w:val="55"/>
        </w:numPr>
        <w:spacing w:before="120" w:after="120" w:line="360" w:lineRule="auto"/>
        <w:ind w:left="284" w:hanging="284"/>
        <w:rPr>
          <w:b/>
          <w:color w:val="auto"/>
        </w:rPr>
      </w:pPr>
      <w:r w:rsidRPr="00D24D1D">
        <w:rPr>
          <w:color w:val="auto"/>
        </w:rPr>
        <w:t>Jeżeli w wyniku rozlic</w:t>
      </w:r>
      <w:r w:rsidR="00537042" w:rsidRPr="00D24D1D">
        <w:rPr>
          <w:color w:val="auto"/>
        </w:rPr>
        <w:t>zenia wsparcia pomostowego U</w:t>
      </w:r>
      <w:r w:rsidRPr="00D24D1D">
        <w:rPr>
          <w:color w:val="auto"/>
        </w:rPr>
        <w:t>czestnik przedstawi dokumenty świadczące o wykorzystaniu mniejszej kwoty niż wartość wydanego wraz z umową zaświadczenia Projektodaw</w:t>
      </w:r>
      <w:r w:rsidR="00537042" w:rsidRPr="00D24D1D">
        <w:rPr>
          <w:color w:val="auto"/>
        </w:rPr>
        <w:t>ca jest zobligowany do wydania U</w:t>
      </w:r>
      <w:r w:rsidRPr="00D24D1D">
        <w:rPr>
          <w:color w:val="auto"/>
        </w:rPr>
        <w:t>czestnikowi korekty zaświadczenia, w którym wskazuje właściwą wartość pomocy oraz stwierdza utratę ważności poprzedniego zaświadczenia.</w:t>
      </w:r>
      <w:r w:rsidR="00711B92" w:rsidRPr="00D24D1D">
        <w:rPr>
          <w:color w:val="auto"/>
        </w:rPr>
        <w:t xml:space="preserve"> </w:t>
      </w:r>
      <w:r w:rsidRPr="00D24D1D">
        <w:rPr>
          <w:color w:val="auto"/>
        </w:rPr>
        <w:t xml:space="preserve">Wartość udzielonej pomocy </w:t>
      </w:r>
      <w:r w:rsidRPr="00D24D1D">
        <w:rPr>
          <w:i/>
          <w:color w:val="auto"/>
        </w:rPr>
        <w:t xml:space="preserve">de </w:t>
      </w:r>
      <w:proofErr w:type="spellStart"/>
      <w:r w:rsidRPr="00D24D1D">
        <w:rPr>
          <w:i/>
          <w:color w:val="auto"/>
        </w:rPr>
        <w:t>minimis</w:t>
      </w:r>
      <w:proofErr w:type="spellEnd"/>
      <w:r w:rsidRPr="00D24D1D">
        <w:rPr>
          <w:color w:val="auto"/>
        </w:rPr>
        <w:t>, stanowiącej wsparcie pomostowe zostanie zdyskontowana. Zasady dyskontowania określa Rozporządzenie Rady Ministrów z dnia 11 sierpnia 2004 r. w sprawie szczegółowego sposobu obliczania wartości pomocy publicznej udzielanej w różnych formach.</w:t>
      </w:r>
    </w:p>
    <w:p w14:paraId="355FF966" w14:textId="5EAD58CA" w:rsidR="00AC0405" w:rsidRPr="00D24D1D" w:rsidRDefault="00AC0405" w:rsidP="00A946F7">
      <w:pPr>
        <w:pStyle w:val="Default"/>
        <w:numPr>
          <w:ilvl w:val="0"/>
          <w:numId w:val="55"/>
        </w:numPr>
        <w:spacing w:before="120" w:after="120" w:line="360" w:lineRule="auto"/>
        <w:ind w:left="284" w:hanging="284"/>
        <w:rPr>
          <w:b/>
          <w:color w:val="auto"/>
        </w:rPr>
      </w:pPr>
      <w:r w:rsidRPr="00D24D1D">
        <w:rPr>
          <w:color w:val="auto"/>
        </w:rPr>
        <w:t xml:space="preserve">Każdy Uczestnik ma obowiązek przechowywania dokumentów dotyczących otrzymanego wsparcia stanowiącego pomoc </w:t>
      </w:r>
      <w:r w:rsidRPr="00D24D1D">
        <w:rPr>
          <w:i/>
          <w:color w:val="auto"/>
        </w:rPr>
        <w:t xml:space="preserve">de </w:t>
      </w:r>
      <w:proofErr w:type="spellStart"/>
      <w:r w:rsidRPr="00D24D1D">
        <w:rPr>
          <w:i/>
          <w:color w:val="auto"/>
        </w:rPr>
        <w:t>minimis</w:t>
      </w:r>
      <w:proofErr w:type="spellEnd"/>
      <w:r w:rsidRPr="00D24D1D">
        <w:rPr>
          <w:color w:val="auto"/>
        </w:rPr>
        <w:t xml:space="preserve"> przez okres 10 lat, licząc od dnia jej przyznania.</w:t>
      </w:r>
    </w:p>
    <w:p w14:paraId="15E579CD" w14:textId="1DC6C1BA" w:rsidR="00146F24" w:rsidRPr="00D24D1D" w:rsidRDefault="00146F24" w:rsidP="00146F2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 xml:space="preserve">§ </w:t>
      </w:r>
      <w:r w:rsidR="00731685" w:rsidRPr="00D24D1D">
        <w:rPr>
          <w:rFonts w:ascii="Arial" w:hAnsi="Arial" w:cs="Arial"/>
          <w:b/>
        </w:rPr>
        <w:t>21</w:t>
      </w:r>
    </w:p>
    <w:p w14:paraId="1F7E7239" w14:textId="77777777" w:rsidR="00146F24" w:rsidRPr="00D24D1D" w:rsidRDefault="00146F24" w:rsidP="00146F2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D24D1D">
        <w:rPr>
          <w:rFonts w:ascii="Arial" w:hAnsi="Arial" w:cs="Arial"/>
          <w:b/>
        </w:rPr>
        <w:t>Postanowienia końcowe</w:t>
      </w:r>
    </w:p>
    <w:p w14:paraId="50F0AE24" w14:textId="77777777" w:rsidR="00146F24" w:rsidRPr="00D24D1D" w:rsidRDefault="00146F24" w:rsidP="00146F24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Ostateczna interpretacja niniejszego Regulaminu należy do Beneficjenta w oparciu o prawodawstwo Rzeczypospolitej Polskiej i Unii Europejskiej, po zasięgnięciu w uzasadnionych przypadkach opinii IP. </w:t>
      </w:r>
    </w:p>
    <w:p w14:paraId="1104ED04" w14:textId="4551A919" w:rsidR="00853BB9" w:rsidRPr="00D24D1D" w:rsidRDefault="00146F24" w:rsidP="00853BB9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 xml:space="preserve">IP jest uprawniona do weryfikacji sposobu udzielania wsparcia finansowego na założenie działalności gospodarczej oraz finansowego wsparcia pomostowego w kontekście prawidłowości zastosowanych procedur. </w:t>
      </w:r>
    </w:p>
    <w:p w14:paraId="4AC4EC76" w14:textId="77777777" w:rsidR="00936C5D" w:rsidRPr="00D24D1D" w:rsidRDefault="00146F24" w:rsidP="00D20C74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lastRenderedPageBreak/>
        <w:t xml:space="preserve">Regulamin może ulec zmianie np. w sytuacji zmiany dokumentów programowych dotyczących Projektu. Zmiana Regulaminu obowiązuje od dnia publikacji na stronie internetowej projektu. </w:t>
      </w:r>
    </w:p>
    <w:p w14:paraId="0733B4B5" w14:textId="7C725F74" w:rsidR="00146F24" w:rsidRPr="00D24D1D" w:rsidRDefault="00146F24" w:rsidP="00D20C74">
      <w:pPr>
        <w:pStyle w:val="Default"/>
        <w:numPr>
          <w:ilvl w:val="0"/>
          <w:numId w:val="9"/>
        </w:numPr>
        <w:spacing w:before="120" w:after="120" w:line="360" w:lineRule="auto"/>
        <w:ind w:left="284" w:hanging="284"/>
        <w:rPr>
          <w:color w:val="auto"/>
        </w:rPr>
      </w:pPr>
      <w:r w:rsidRPr="00D24D1D">
        <w:rPr>
          <w:color w:val="auto"/>
        </w:rPr>
        <w:t>Wykaz załączników:</w:t>
      </w:r>
    </w:p>
    <w:p w14:paraId="65A832F5" w14:textId="56949CB0" w:rsidR="00146F24" w:rsidRPr="00D24D1D" w:rsidRDefault="00D126E0" w:rsidP="00146F24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 xml:space="preserve">Załącznik nr 1 Szczegółowy opis sektorów wykluczonych z możliwości ubiegania się o otrzymanie wsparcia </w:t>
      </w:r>
    </w:p>
    <w:p w14:paraId="4D5178C4" w14:textId="4C785919" w:rsidR="00D126E0" w:rsidRPr="00D24D1D" w:rsidRDefault="00D126E0" w:rsidP="00146F24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Załącznik nr 2 Formularz rekrutacyjny</w:t>
      </w:r>
    </w:p>
    <w:p w14:paraId="3FFEE0BC" w14:textId="61CC2640" w:rsidR="00D126E0" w:rsidRPr="00D24D1D" w:rsidRDefault="00D126E0" w:rsidP="00146F24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Załącznik nr 3 Dokumenty poświadczające status imigranta i reemigranta</w:t>
      </w:r>
    </w:p>
    <w:p w14:paraId="6FE44A53" w14:textId="424C889F" w:rsidR="00D126E0" w:rsidRPr="00D24D1D" w:rsidRDefault="00D126E0" w:rsidP="00146F24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Załącznik nr 4 Karta Oceny Formalnej Formularza Rekrutacyjnego</w:t>
      </w:r>
    </w:p>
    <w:p w14:paraId="0D220EDC" w14:textId="5F5C8A29" w:rsidR="00D126E0" w:rsidRPr="00D24D1D" w:rsidRDefault="00D126E0" w:rsidP="00146F24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Załącznik nr 5 Karta Oceny Merytorycznej Formularza Rekrutacyjnego</w:t>
      </w:r>
    </w:p>
    <w:p w14:paraId="7C2D3E2D" w14:textId="1E4BEC4A" w:rsidR="00D126E0" w:rsidRPr="00D24D1D" w:rsidRDefault="00D126E0" w:rsidP="00146F24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 xml:space="preserve">Załącznik nr 6 Formularz oceny i diagnozy potrzeb szkoleniowych </w:t>
      </w:r>
    </w:p>
    <w:p w14:paraId="4CC37ADC" w14:textId="34452AF3" w:rsidR="00D126E0" w:rsidRPr="00D24D1D" w:rsidRDefault="00D126E0" w:rsidP="00146F24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Załącznik nr 7 Wzór umowy o świadczenie usług szkoleniowych</w:t>
      </w:r>
    </w:p>
    <w:p w14:paraId="5C8D8C42" w14:textId="1DBE7381" w:rsidR="00D126E0" w:rsidRPr="00D24D1D" w:rsidRDefault="00D126E0" w:rsidP="00146F24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Załącznik nr 8 Wzór wniosku o przyznanie środków finansowych na rozwój przedsiębiorczości wraz z biznesplanem</w:t>
      </w:r>
    </w:p>
    <w:p w14:paraId="2E61D961" w14:textId="29AF940E" w:rsidR="00D126E0" w:rsidRPr="00D24D1D" w:rsidRDefault="00D126E0" w:rsidP="00146F24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Załącznik nr 9 Karta oceny formalnej wniosku o przyznanie środków finansowych na rozwój przedsiębiorczości wraz z biznesplanem</w:t>
      </w:r>
    </w:p>
    <w:p w14:paraId="6EC0B30A" w14:textId="3672080B" w:rsidR="00D126E0" w:rsidRPr="00D24D1D" w:rsidRDefault="00D126E0" w:rsidP="00D126E0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Załącznik nr 10 Karta oceny merytorycznej wniosku o przyznanie środków finansowych na rozwój przedsiębiorczości wraz z biznesplanem</w:t>
      </w:r>
    </w:p>
    <w:p w14:paraId="4FCF9728" w14:textId="7D925879" w:rsidR="00D126E0" w:rsidRPr="00D24D1D" w:rsidRDefault="00D126E0" w:rsidP="00146F24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 xml:space="preserve">Załącznik nr 11 Wzór </w:t>
      </w:r>
      <w:r w:rsidR="00CB4749" w:rsidRPr="00D24D1D">
        <w:rPr>
          <w:rFonts w:ascii="Arial" w:hAnsi="Arial" w:cs="Arial"/>
          <w:i/>
        </w:rPr>
        <w:t>umowy na otrzymanie wsparcia finansowego</w:t>
      </w:r>
    </w:p>
    <w:p w14:paraId="72590FD1" w14:textId="13EBA03A" w:rsidR="00CB4749" w:rsidRPr="00D24D1D" w:rsidRDefault="00CB4749" w:rsidP="00146F24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Załącznik nr 12 Wzór wniosku o przyznanie wsparcia pomostowego</w:t>
      </w:r>
    </w:p>
    <w:p w14:paraId="516E9986" w14:textId="600A2287" w:rsidR="00CB4749" w:rsidRPr="00D24D1D" w:rsidRDefault="00CB4749" w:rsidP="00146F24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Załącznik nr 13 Karta oceny formalnej i merytorycznej wniosku o przyznanie wsparcia pomostowego</w:t>
      </w:r>
    </w:p>
    <w:p w14:paraId="7FDB84C2" w14:textId="2D941BEC" w:rsidR="00CB4749" w:rsidRPr="00D24D1D" w:rsidRDefault="00CB4749" w:rsidP="00146F24">
      <w:pPr>
        <w:numPr>
          <w:ilvl w:val="0"/>
          <w:numId w:val="10"/>
        </w:numPr>
        <w:spacing w:before="120" w:after="120" w:line="360" w:lineRule="auto"/>
        <w:ind w:left="284" w:hanging="283"/>
        <w:rPr>
          <w:rFonts w:ascii="Arial" w:hAnsi="Arial" w:cs="Arial"/>
          <w:i/>
        </w:rPr>
      </w:pPr>
      <w:r w:rsidRPr="00D24D1D">
        <w:rPr>
          <w:rFonts w:ascii="Arial" w:hAnsi="Arial" w:cs="Arial"/>
          <w:i/>
        </w:rPr>
        <w:t>Załącznik nr 14 Umowa o przyznanie wsparcia pomostowego</w:t>
      </w:r>
    </w:p>
    <w:p w14:paraId="00B7CB7B" w14:textId="77777777" w:rsidR="00146F24" w:rsidRPr="00D24D1D" w:rsidRDefault="00146F24" w:rsidP="00146F24">
      <w:pPr>
        <w:spacing w:before="120" w:after="120" w:line="360" w:lineRule="auto"/>
        <w:rPr>
          <w:rFonts w:ascii="Arial" w:hAnsi="Arial" w:cs="Arial"/>
          <w:i/>
        </w:rPr>
      </w:pPr>
    </w:p>
    <w:p w14:paraId="2605E56F" w14:textId="2BED36BD" w:rsidR="00146F24" w:rsidRPr="00D24D1D" w:rsidRDefault="00146F24" w:rsidP="00146F24">
      <w:pPr>
        <w:spacing w:before="120" w:after="120" w:line="360" w:lineRule="auto"/>
        <w:ind w:left="284"/>
        <w:rPr>
          <w:rFonts w:ascii="Arial" w:hAnsi="Arial" w:cs="Arial"/>
        </w:rPr>
      </w:pPr>
      <w:r w:rsidRPr="00D24D1D">
        <w:rPr>
          <w:rFonts w:ascii="Arial" w:hAnsi="Arial" w:cs="Arial"/>
        </w:rPr>
        <w:t xml:space="preserve">Miejscowość </w:t>
      </w:r>
      <w:r w:rsidR="008A671B" w:rsidRPr="00D24D1D">
        <w:rPr>
          <w:rFonts w:ascii="Arial" w:hAnsi="Arial" w:cs="Arial"/>
          <w:i/>
        </w:rPr>
        <w:t>Legnica</w:t>
      </w:r>
      <w:r w:rsidRPr="00D24D1D">
        <w:rPr>
          <w:rFonts w:ascii="Arial" w:hAnsi="Arial" w:cs="Arial"/>
        </w:rPr>
        <w:t xml:space="preserve">, dn. </w:t>
      </w:r>
      <w:r w:rsidR="008A671B" w:rsidRPr="00D24D1D">
        <w:rPr>
          <w:rFonts w:ascii="Arial" w:hAnsi="Arial" w:cs="Arial"/>
          <w:i/>
        </w:rPr>
        <w:t xml:space="preserve"> </w:t>
      </w:r>
      <w:r w:rsidR="00D24D1D">
        <w:rPr>
          <w:rFonts w:ascii="Arial" w:hAnsi="Arial" w:cs="Arial"/>
          <w:i/>
        </w:rPr>
        <w:t>18.06.2021r.</w:t>
      </w:r>
      <w:r w:rsidRPr="00D24D1D">
        <w:rPr>
          <w:rFonts w:ascii="Arial" w:hAnsi="Arial" w:cs="Arial"/>
        </w:rPr>
        <w:t xml:space="preserve">                 </w:t>
      </w:r>
    </w:p>
    <w:p w14:paraId="5FF23A55" w14:textId="77777777" w:rsidR="00146F24" w:rsidRPr="00D24D1D" w:rsidRDefault="00146F24" w:rsidP="00146F24">
      <w:pPr>
        <w:spacing w:before="120" w:after="120" w:line="360" w:lineRule="auto"/>
        <w:ind w:left="284"/>
        <w:jc w:val="right"/>
        <w:rPr>
          <w:rFonts w:ascii="Arial" w:hAnsi="Arial" w:cs="Arial"/>
        </w:rPr>
      </w:pPr>
      <w:r w:rsidRPr="00D24D1D">
        <w:rPr>
          <w:rFonts w:ascii="Arial" w:hAnsi="Arial" w:cs="Arial"/>
          <w:i/>
        </w:rPr>
        <w:t>…………………………………</w:t>
      </w:r>
    </w:p>
    <w:p w14:paraId="3B34289B" w14:textId="68517026" w:rsidR="00146F24" w:rsidRPr="002E55A9" w:rsidRDefault="00146F24" w:rsidP="00146F24">
      <w:pPr>
        <w:pStyle w:val="Default"/>
        <w:spacing w:before="120" w:after="120" w:line="360" w:lineRule="auto"/>
        <w:rPr>
          <w:b/>
        </w:rPr>
      </w:pPr>
      <w:r w:rsidRPr="00D24D1D">
        <w:rPr>
          <w:color w:val="auto"/>
        </w:rPr>
        <w:t xml:space="preserve">                                                                 </w:t>
      </w:r>
      <w:r w:rsidRPr="002E55A9">
        <w:t xml:space="preserve">                     </w:t>
      </w:r>
      <w:r>
        <w:t xml:space="preserve">                     </w:t>
      </w:r>
      <w:r w:rsidRPr="002E55A9">
        <w:t>(podpisy Beneficj</w:t>
      </w:r>
      <w:r>
        <w:t>enta)</w:t>
      </w:r>
    </w:p>
    <w:sectPr w:rsidR="00146F24" w:rsidRPr="002E55A9" w:rsidSect="0014056C">
      <w:headerReference w:type="default" r:id="rId9"/>
      <w:footerReference w:type="default" r:id="rId10"/>
      <w:headerReference w:type="first" r:id="rId11"/>
      <w:pgSz w:w="11906" w:h="16838"/>
      <w:pgMar w:top="1985" w:right="1134" w:bottom="567" w:left="1134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AF203" w14:textId="77777777" w:rsidR="00B0429A" w:rsidRDefault="00B0429A" w:rsidP="001256E5">
      <w:r>
        <w:separator/>
      </w:r>
    </w:p>
  </w:endnote>
  <w:endnote w:type="continuationSeparator" w:id="0">
    <w:p w14:paraId="603A217D" w14:textId="77777777" w:rsidR="00B0429A" w:rsidRDefault="00B0429A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414E" w14:textId="41FDC44E" w:rsidR="00377CD3" w:rsidRPr="0038660D" w:rsidRDefault="00377CD3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14056C">
      <w:rPr>
        <w:rFonts w:ascii="Calibri" w:hAnsi="Calibri"/>
        <w:noProof/>
        <w:sz w:val="22"/>
        <w:szCs w:val="22"/>
      </w:rPr>
      <w:t>2</w:t>
    </w:r>
    <w:r w:rsidRPr="0038660D">
      <w:rPr>
        <w:rFonts w:ascii="Calibri" w:hAnsi="Calibri"/>
        <w:sz w:val="22"/>
        <w:szCs w:val="22"/>
      </w:rPr>
      <w:fldChar w:fldCharType="end"/>
    </w:r>
  </w:p>
  <w:p w14:paraId="1933126C" w14:textId="77777777" w:rsidR="00377CD3" w:rsidRPr="001F5D46" w:rsidRDefault="00377CD3">
    <w:pPr>
      <w:pStyle w:val="Stopka1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D1B9A" w14:textId="77777777" w:rsidR="00B0429A" w:rsidRDefault="00B0429A" w:rsidP="001256E5">
      <w:r>
        <w:separator/>
      </w:r>
    </w:p>
  </w:footnote>
  <w:footnote w:type="continuationSeparator" w:id="0">
    <w:p w14:paraId="0DDAC06E" w14:textId="77777777" w:rsidR="00B0429A" w:rsidRDefault="00B0429A" w:rsidP="001256E5">
      <w:r>
        <w:continuationSeparator/>
      </w:r>
    </w:p>
  </w:footnote>
  <w:footnote w:id="1">
    <w:p w14:paraId="5843FC49" w14:textId="77777777" w:rsidR="00377CD3" w:rsidRPr="00122A4B" w:rsidRDefault="00377CD3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43325C6E" w14:textId="77777777" w:rsidR="00377CD3" w:rsidRPr="00122A4B" w:rsidRDefault="00377CD3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6CE0C6F8" w14:textId="77777777" w:rsidR="00377CD3" w:rsidRPr="00AD7BAB" w:rsidRDefault="00377CD3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W oparciu o zapisy art. 1 ust. 1 Rozporządzenie Komisji (UE) NR 1407/2013 z dnia 18 grudnia 2013 r. w sprawie stosowania art. 107 i 108 Traktatu o funkcjonowaniu Unii Europejskiej do pomocy de </w:t>
      </w:r>
      <w:proofErr w:type="spellStart"/>
      <w:r w:rsidRPr="00AD7BAB">
        <w:rPr>
          <w:rFonts w:ascii="Arial" w:hAnsi="Arial" w:cs="Arial"/>
        </w:rPr>
        <w:t>minimis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0F26F" w14:textId="6BCC35E0" w:rsidR="00377CD3" w:rsidRDefault="0014056C" w:rsidP="005B2597">
    <w:pPr>
      <w:ind w:left="709"/>
      <w:jc w:val="center"/>
      <w:rPr>
        <w:noProof/>
      </w:rPr>
    </w:pPr>
    <w:r>
      <w:rPr>
        <w:rFonts w:ascii="Arial" w:hAnsi="Arial" w:cs="Arial"/>
        <w:noProof/>
        <w:kern w:val="28"/>
      </w:rPr>
      <w:drawing>
        <wp:inline distT="0" distB="0" distL="0" distR="0" wp14:anchorId="0430B5D7" wp14:editId="153D4D53">
          <wp:extent cx="4832985" cy="588010"/>
          <wp:effectExtent l="0" t="0" r="571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9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145A5" w14:textId="77777777" w:rsidR="00377CD3" w:rsidRDefault="00377CD3" w:rsidP="005B2597">
    <w:pPr>
      <w:ind w:left="70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F47E" w14:textId="08F032CC" w:rsidR="00377CD3" w:rsidRDefault="0014056C" w:rsidP="0014056C">
    <w:pPr>
      <w:pStyle w:val="Nagwek"/>
      <w:jc w:val="center"/>
    </w:pPr>
    <w:r>
      <w:rPr>
        <w:rFonts w:ascii="Arial" w:eastAsia="Times New Roman" w:hAnsi="Arial" w:cs="Arial"/>
        <w:noProof/>
        <w:kern w:val="28"/>
        <w:szCs w:val="24"/>
        <w:lang w:eastAsia="pl-PL" w:bidi="ar-SA"/>
      </w:rPr>
      <w:drawing>
        <wp:inline distT="0" distB="0" distL="0" distR="0" wp14:anchorId="5F51FC8B" wp14:editId="798BF2D8">
          <wp:extent cx="4832985" cy="588010"/>
          <wp:effectExtent l="0" t="0" r="571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9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003C2C59"/>
    <w:multiLevelType w:val="multilevel"/>
    <w:tmpl w:val="19E48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28C60B6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978665F"/>
    <w:multiLevelType w:val="hybridMultilevel"/>
    <w:tmpl w:val="6B18D52A"/>
    <w:lvl w:ilvl="0" w:tplc="22A20B16">
      <w:start w:val="1"/>
      <w:numFmt w:val="decimal"/>
      <w:lvlText w:val="%1."/>
      <w:lvlJc w:val="left"/>
      <w:pPr>
        <w:ind w:left="33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3">
    <w:nsid w:val="0A5D4654"/>
    <w:multiLevelType w:val="hybridMultilevel"/>
    <w:tmpl w:val="5DD6541A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A8260B4"/>
    <w:multiLevelType w:val="hybridMultilevel"/>
    <w:tmpl w:val="3D06A32A"/>
    <w:lvl w:ilvl="0" w:tplc="EA4641DC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color w:val="auto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15">
    <w:nsid w:val="0FD6373F"/>
    <w:multiLevelType w:val="hybridMultilevel"/>
    <w:tmpl w:val="36E8B0BC"/>
    <w:lvl w:ilvl="0" w:tplc="11F67FB0">
      <w:start w:val="1"/>
      <w:numFmt w:val="lowerLetter"/>
      <w:lvlText w:val="%1)"/>
      <w:lvlJc w:val="left"/>
      <w:pPr>
        <w:ind w:left="2484" w:hanging="360"/>
      </w:pPr>
      <w:rPr>
        <w:rFonts w:hint="default"/>
        <w:sz w:val="24"/>
        <w:szCs w:val="24"/>
      </w:rPr>
    </w:lvl>
    <w:lvl w:ilvl="1" w:tplc="A378B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83135C"/>
    <w:multiLevelType w:val="hybridMultilevel"/>
    <w:tmpl w:val="9BC2E95A"/>
    <w:lvl w:ilvl="0" w:tplc="A40CF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05885"/>
    <w:multiLevelType w:val="hybridMultilevel"/>
    <w:tmpl w:val="2A682138"/>
    <w:lvl w:ilvl="0" w:tplc="B7E2DF5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52A12C7"/>
    <w:multiLevelType w:val="hybridMultilevel"/>
    <w:tmpl w:val="685E6736"/>
    <w:lvl w:ilvl="0" w:tplc="231A28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88D13E5"/>
    <w:multiLevelType w:val="multilevel"/>
    <w:tmpl w:val="4E906A5A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>
    <w:nsid w:val="18D67594"/>
    <w:multiLevelType w:val="hybridMultilevel"/>
    <w:tmpl w:val="99F03364"/>
    <w:lvl w:ilvl="0" w:tplc="F38CE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D220BE">
      <w:start w:val="1"/>
      <w:numFmt w:val="decimal"/>
      <w:lvlText w:val="%4."/>
      <w:lvlJc w:val="left"/>
      <w:pPr>
        <w:ind w:left="1211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8F39CF"/>
    <w:multiLevelType w:val="hybridMultilevel"/>
    <w:tmpl w:val="832A7966"/>
    <w:lvl w:ilvl="0" w:tplc="CD90B78A">
      <w:start w:val="1"/>
      <w:numFmt w:val="lowerLetter"/>
      <w:lvlText w:val="%1)"/>
      <w:lvlJc w:val="left"/>
      <w:pPr>
        <w:ind w:left="786" w:hanging="360"/>
      </w:pPr>
      <w:rPr>
        <w:rFonts w:cs="Times New Roman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1F245B5D"/>
    <w:multiLevelType w:val="hybridMultilevel"/>
    <w:tmpl w:val="FBE07870"/>
    <w:lvl w:ilvl="0" w:tplc="F09AF9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286201D"/>
    <w:multiLevelType w:val="hybridMultilevel"/>
    <w:tmpl w:val="863E6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7034D6"/>
    <w:multiLevelType w:val="hybridMultilevel"/>
    <w:tmpl w:val="E758B65A"/>
    <w:lvl w:ilvl="0" w:tplc="2076D3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24D3631D"/>
    <w:multiLevelType w:val="hybridMultilevel"/>
    <w:tmpl w:val="C2EA0EA2"/>
    <w:lvl w:ilvl="0" w:tplc="188AA98E">
      <w:start w:val="1"/>
      <w:numFmt w:val="decimal"/>
      <w:lvlText w:val="%1."/>
      <w:lvlJc w:val="left"/>
      <w:pPr>
        <w:ind w:left="178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7355B54"/>
    <w:multiLevelType w:val="hybridMultilevel"/>
    <w:tmpl w:val="2CC0450E"/>
    <w:lvl w:ilvl="0" w:tplc="8FE60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2CFC0055"/>
    <w:multiLevelType w:val="hybridMultilevel"/>
    <w:tmpl w:val="EE12DED6"/>
    <w:lvl w:ilvl="0" w:tplc="3F82AA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1747BD"/>
    <w:multiLevelType w:val="hybridMultilevel"/>
    <w:tmpl w:val="0420BF30"/>
    <w:lvl w:ilvl="0" w:tplc="0E76087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37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6E4FC0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771993"/>
    <w:multiLevelType w:val="hybridMultilevel"/>
    <w:tmpl w:val="E5AA4BF4"/>
    <w:lvl w:ilvl="0" w:tplc="2EA26C7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53E24D2D"/>
    <w:multiLevelType w:val="hybridMultilevel"/>
    <w:tmpl w:val="A018392A"/>
    <w:lvl w:ilvl="0" w:tplc="790C2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0">
    <w:nsid w:val="5C2547A5"/>
    <w:multiLevelType w:val="hybridMultilevel"/>
    <w:tmpl w:val="A91C4A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CEA4A4A"/>
    <w:multiLevelType w:val="hybridMultilevel"/>
    <w:tmpl w:val="915288C6"/>
    <w:lvl w:ilvl="0" w:tplc="AACA943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">
    <w:nsid w:val="61927C3B"/>
    <w:multiLevelType w:val="hybridMultilevel"/>
    <w:tmpl w:val="3E56D2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56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8140E50"/>
    <w:multiLevelType w:val="hybridMultilevel"/>
    <w:tmpl w:val="0B46EC82"/>
    <w:lvl w:ilvl="0" w:tplc="D83AAD2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6A8005E9"/>
    <w:multiLevelType w:val="multilevel"/>
    <w:tmpl w:val="02FA6B02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59">
    <w:nsid w:val="6A8E1D34"/>
    <w:multiLevelType w:val="hybridMultilevel"/>
    <w:tmpl w:val="79B8E436"/>
    <w:lvl w:ilvl="0" w:tplc="8C8073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CA30AA3"/>
    <w:multiLevelType w:val="hybridMultilevel"/>
    <w:tmpl w:val="9DECEBF0"/>
    <w:lvl w:ilvl="0" w:tplc="04150017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6FA808F4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9A006C56">
      <w:start w:val="1"/>
      <w:numFmt w:val="lowerLetter"/>
      <w:lvlText w:val="%3)"/>
      <w:lvlJc w:val="left"/>
      <w:pPr>
        <w:ind w:left="2689" w:hanging="360"/>
      </w:pPr>
      <w:rPr>
        <w:rFonts w:cs="Times New Roman" w:hint="default"/>
      </w:rPr>
    </w:lvl>
    <w:lvl w:ilvl="3" w:tplc="78863864">
      <w:start w:val="1"/>
      <w:numFmt w:val="upperRoman"/>
      <w:lvlText w:val="%4."/>
      <w:lvlJc w:val="left"/>
      <w:pPr>
        <w:ind w:left="3589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0158E3"/>
    <w:multiLevelType w:val="hybridMultilevel"/>
    <w:tmpl w:val="24F08AE2"/>
    <w:lvl w:ilvl="0" w:tplc="98240F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6335632"/>
    <w:multiLevelType w:val="hybridMultilevel"/>
    <w:tmpl w:val="9B3A984A"/>
    <w:lvl w:ilvl="0" w:tplc="125EDC14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7D3357C"/>
    <w:multiLevelType w:val="hybridMultilevel"/>
    <w:tmpl w:val="7E1A0C62"/>
    <w:lvl w:ilvl="0" w:tplc="5B8682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990532F"/>
    <w:multiLevelType w:val="hybridMultilevel"/>
    <w:tmpl w:val="95627A0A"/>
    <w:lvl w:ilvl="0" w:tplc="58E23F7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8">
    <w:nsid w:val="7B4D133F"/>
    <w:multiLevelType w:val="hybridMultilevel"/>
    <w:tmpl w:val="FEA6D1D4"/>
    <w:lvl w:ilvl="0" w:tplc="3AFC64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18"/>
  </w:num>
  <w:num w:numId="7">
    <w:abstractNumId w:val="67"/>
  </w:num>
  <w:num w:numId="8">
    <w:abstractNumId w:val="16"/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7"/>
  </w:num>
  <w:num w:numId="12">
    <w:abstractNumId w:val="23"/>
  </w:num>
  <w:num w:numId="13">
    <w:abstractNumId w:val="17"/>
  </w:num>
  <w:num w:numId="14">
    <w:abstractNumId w:val="41"/>
  </w:num>
  <w:num w:numId="15">
    <w:abstractNumId w:val="69"/>
  </w:num>
  <w:num w:numId="16">
    <w:abstractNumId w:val="62"/>
  </w:num>
  <w:num w:numId="17">
    <w:abstractNumId w:val="46"/>
  </w:num>
  <w:num w:numId="18">
    <w:abstractNumId w:val="22"/>
  </w:num>
  <w:num w:numId="19">
    <w:abstractNumId w:val="49"/>
  </w:num>
  <w:num w:numId="20">
    <w:abstractNumId w:val="37"/>
  </w:num>
  <w:num w:numId="21">
    <w:abstractNumId w:val="11"/>
  </w:num>
  <w:num w:numId="22">
    <w:abstractNumId w:val="43"/>
  </w:num>
  <w:num w:numId="23">
    <w:abstractNumId w:val="66"/>
  </w:num>
  <w:num w:numId="24">
    <w:abstractNumId w:val="12"/>
  </w:num>
  <w:num w:numId="25">
    <w:abstractNumId w:val="24"/>
  </w:num>
  <w:num w:numId="26">
    <w:abstractNumId w:val="51"/>
  </w:num>
  <w:num w:numId="27">
    <w:abstractNumId w:val="33"/>
  </w:num>
  <w:num w:numId="28">
    <w:abstractNumId w:val="30"/>
  </w:num>
  <w:num w:numId="29">
    <w:abstractNumId w:val="53"/>
  </w:num>
  <w:num w:numId="30">
    <w:abstractNumId w:val="58"/>
  </w:num>
  <w:num w:numId="31">
    <w:abstractNumId w:val="54"/>
  </w:num>
  <w:num w:numId="32">
    <w:abstractNumId w:val="39"/>
  </w:num>
  <w:num w:numId="33">
    <w:abstractNumId w:val="13"/>
  </w:num>
  <w:num w:numId="34">
    <w:abstractNumId w:val="65"/>
  </w:num>
  <w:num w:numId="35">
    <w:abstractNumId w:val="47"/>
  </w:num>
  <w:num w:numId="36">
    <w:abstractNumId w:val="57"/>
  </w:num>
  <w:num w:numId="37">
    <w:abstractNumId w:val="25"/>
  </w:num>
  <w:num w:numId="38">
    <w:abstractNumId w:val="29"/>
  </w:num>
  <w:num w:numId="39">
    <w:abstractNumId w:val="63"/>
  </w:num>
  <w:num w:numId="40">
    <w:abstractNumId w:val="44"/>
  </w:num>
  <w:num w:numId="41">
    <w:abstractNumId w:val="38"/>
  </w:num>
  <w:num w:numId="42">
    <w:abstractNumId w:val="15"/>
  </w:num>
  <w:num w:numId="43">
    <w:abstractNumId w:val="55"/>
  </w:num>
  <w:num w:numId="44">
    <w:abstractNumId w:val="9"/>
  </w:num>
  <w:num w:numId="45">
    <w:abstractNumId w:val="45"/>
  </w:num>
  <w:num w:numId="46">
    <w:abstractNumId w:val="42"/>
  </w:num>
  <w:num w:numId="47">
    <w:abstractNumId w:val="64"/>
  </w:num>
  <w:num w:numId="48">
    <w:abstractNumId w:val="34"/>
  </w:num>
  <w:num w:numId="49">
    <w:abstractNumId w:val="61"/>
  </w:num>
  <w:num w:numId="50">
    <w:abstractNumId w:val="19"/>
  </w:num>
  <w:num w:numId="51">
    <w:abstractNumId w:val="32"/>
  </w:num>
  <w:num w:numId="52">
    <w:abstractNumId w:val="14"/>
  </w:num>
  <w:num w:numId="53">
    <w:abstractNumId w:val="35"/>
  </w:num>
  <w:num w:numId="54">
    <w:abstractNumId w:val="36"/>
  </w:num>
  <w:num w:numId="55">
    <w:abstractNumId w:val="40"/>
  </w:num>
  <w:num w:numId="56">
    <w:abstractNumId w:val="68"/>
  </w:num>
  <w:num w:numId="57">
    <w:abstractNumId w:val="50"/>
  </w:num>
  <w:num w:numId="58">
    <w:abstractNumId w:val="26"/>
  </w:num>
  <w:num w:numId="59">
    <w:abstractNumId w:val="60"/>
  </w:num>
  <w:num w:numId="60">
    <w:abstractNumId w:val="20"/>
  </w:num>
  <w:num w:numId="61">
    <w:abstractNumId w:val="10"/>
  </w:num>
  <w:num w:numId="62">
    <w:abstractNumId w:val="3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F"/>
    <w:rsid w:val="00000F0E"/>
    <w:rsid w:val="000020AE"/>
    <w:rsid w:val="00002A07"/>
    <w:rsid w:val="00003ED7"/>
    <w:rsid w:val="00004609"/>
    <w:rsid w:val="00005392"/>
    <w:rsid w:val="00006584"/>
    <w:rsid w:val="00010AE9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5328"/>
    <w:rsid w:val="00027B11"/>
    <w:rsid w:val="00027C3A"/>
    <w:rsid w:val="000304B7"/>
    <w:rsid w:val="00030F02"/>
    <w:rsid w:val="000314C7"/>
    <w:rsid w:val="0003177F"/>
    <w:rsid w:val="0003213D"/>
    <w:rsid w:val="0003253E"/>
    <w:rsid w:val="00032C6C"/>
    <w:rsid w:val="00033520"/>
    <w:rsid w:val="00034D9B"/>
    <w:rsid w:val="00034E6B"/>
    <w:rsid w:val="0003536A"/>
    <w:rsid w:val="00035532"/>
    <w:rsid w:val="000361BF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0969"/>
    <w:rsid w:val="00051C80"/>
    <w:rsid w:val="00052803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BF5"/>
    <w:rsid w:val="00066351"/>
    <w:rsid w:val="00066AE2"/>
    <w:rsid w:val="0006770C"/>
    <w:rsid w:val="00067E04"/>
    <w:rsid w:val="00067FDA"/>
    <w:rsid w:val="000704A1"/>
    <w:rsid w:val="00070A7D"/>
    <w:rsid w:val="00070DF1"/>
    <w:rsid w:val="000711C9"/>
    <w:rsid w:val="00071C82"/>
    <w:rsid w:val="00071F99"/>
    <w:rsid w:val="00072015"/>
    <w:rsid w:val="00072B02"/>
    <w:rsid w:val="00073F02"/>
    <w:rsid w:val="000749E1"/>
    <w:rsid w:val="0007525F"/>
    <w:rsid w:val="00075637"/>
    <w:rsid w:val="00076370"/>
    <w:rsid w:val="00076926"/>
    <w:rsid w:val="0007712B"/>
    <w:rsid w:val="00077513"/>
    <w:rsid w:val="00077BC1"/>
    <w:rsid w:val="000806CA"/>
    <w:rsid w:val="000811B3"/>
    <w:rsid w:val="00081CC3"/>
    <w:rsid w:val="0008250E"/>
    <w:rsid w:val="000837FD"/>
    <w:rsid w:val="00084B0A"/>
    <w:rsid w:val="00085D4B"/>
    <w:rsid w:val="0008719A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1422"/>
    <w:rsid w:val="000A15B7"/>
    <w:rsid w:val="000A20E6"/>
    <w:rsid w:val="000A2593"/>
    <w:rsid w:val="000A2708"/>
    <w:rsid w:val="000A2B0B"/>
    <w:rsid w:val="000A4491"/>
    <w:rsid w:val="000A4AF4"/>
    <w:rsid w:val="000A511C"/>
    <w:rsid w:val="000A56B6"/>
    <w:rsid w:val="000A5F15"/>
    <w:rsid w:val="000A7A89"/>
    <w:rsid w:val="000A7DF2"/>
    <w:rsid w:val="000B19EF"/>
    <w:rsid w:val="000B20D7"/>
    <w:rsid w:val="000B224D"/>
    <w:rsid w:val="000B3514"/>
    <w:rsid w:val="000B4701"/>
    <w:rsid w:val="000B62B9"/>
    <w:rsid w:val="000B6A37"/>
    <w:rsid w:val="000B6ADA"/>
    <w:rsid w:val="000B71CA"/>
    <w:rsid w:val="000B7D0D"/>
    <w:rsid w:val="000B7FAB"/>
    <w:rsid w:val="000C0771"/>
    <w:rsid w:val="000C1DAC"/>
    <w:rsid w:val="000C22DD"/>
    <w:rsid w:val="000C293B"/>
    <w:rsid w:val="000C3D8A"/>
    <w:rsid w:val="000C3F48"/>
    <w:rsid w:val="000C4491"/>
    <w:rsid w:val="000C454B"/>
    <w:rsid w:val="000C520F"/>
    <w:rsid w:val="000C5693"/>
    <w:rsid w:val="000C6FEF"/>
    <w:rsid w:val="000C75B6"/>
    <w:rsid w:val="000D1889"/>
    <w:rsid w:val="000D190E"/>
    <w:rsid w:val="000D202A"/>
    <w:rsid w:val="000D2658"/>
    <w:rsid w:val="000D374E"/>
    <w:rsid w:val="000D38D1"/>
    <w:rsid w:val="000D43EC"/>
    <w:rsid w:val="000D5046"/>
    <w:rsid w:val="000D54A9"/>
    <w:rsid w:val="000D5BAD"/>
    <w:rsid w:val="000D6055"/>
    <w:rsid w:val="000D6DF3"/>
    <w:rsid w:val="000D7335"/>
    <w:rsid w:val="000D76EE"/>
    <w:rsid w:val="000D7A4D"/>
    <w:rsid w:val="000E034E"/>
    <w:rsid w:val="000E0560"/>
    <w:rsid w:val="000E10DD"/>
    <w:rsid w:val="000E246C"/>
    <w:rsid w:val="000E289A"/>
    <w:rsid w:val="000E47AF"/>
    <w:rsid w:val="000E4879"/>
    <w:rsid w:val="000E4DC5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0F6C98"/>
    <w:rsid w:val="001020DA"/>
    <w:rsid w:val="001027D7"/>
    <w:rsid w:val="00102D74"/>
    <w:rsid w:val="00103899"/>
    <w:rsid w:val="0010501B"/>
    <w:rsid w:val="00105380"/>
    <w:rsid w:val="001054D5"/>
    <w:rsid w:val="00105C7B"/>
    <w:rsid w:val="00106E2A"/>
    <w:rsid w:val="00107ABA"/>
    <w:rsid w:val="00110006"/>
    <w:rsid w:val="00110D67"/>
    <w:rsid w:val="0011146C"/>
    <w:rsid w:val="001127EA"/>
    <w:rsid w:val="0011364F"/>
    <w:rsid w:val="00114E78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71A3"/>
    <w:rsid w:val="0014056C"/>
    <w:rsid w:val="001407C5"/>
    <w:rsid w:val="00140AD6"/>
    <w:rsid w:val="001412AE"/>
    <w:rsid w:val="001426D0"/>
    <w:rsid w:val="0014425F"/>
    <w:rsid w:val="001452BE"/>
    <w:rsid w:val="001463C4"/>
    <w:rsid w:val="00146F24"/>
    <w:rsid w:val="00151FAC"/>
    <w:rsid w:val="001528D5"/>
    <w:rsid w:val="001528D7"/>
    <w:rsid w:val="00153DF4"/>
    <w:rsid w:val="001550E7"/>
    <w:rsid w:val="0015748E"/>
    <w:rsid w:val="001574F7"/>
    <w:rsid w:val="00157AB1"/>
    <w:rsid w:val="00157E74"/>
    <w:rsid w:val="001601DB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678F3"/>
    <w:rsid w:val="0017095D"/>
    <w:rsid w:val="00171C3F"/>
    <w:rsid w:val="001729EC"/>
    <w:rsid w:val="00172F8A"/>
    <w:rsid w:val="00173FA7"/>
    <w:rsid w:val="0017420E"/>
    <w:rsid w:val="00175424"/>
    <w:rsid w:val="001768BB"/>
    <w:rsid w:val="00177045"/>
    <w:rsid w:val="00177AED"/>
    <w:rsid w:val="00180097"/>
    <w:rsid w:val="00180213"/>
    <w:rsid w:val="00180F94"/>
    <w:rsid w:val="001814C2"/>
    <w:rsid w:val="0018228C"/>
    <w:rsid w:val="00183240"/>
    <w:rsid w:val="00184A51"/>
    <w:rsid w:val="00184A8E"/>
    <w:rsid w:val="001850EA"/>
    <w:rsid w:val="001856EC"/>
    <w:rsid w:val="00185D23"/>
    <w:rsid w:val="0018649C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96B8E"/>
    <w:rsid w:val="001A08D5"/>
    <w:rsid w:val="001A0B00"/>
    <w:rsid w:val="001A1AF6"/>
    <w:rsid w:val="001A210C"/>
    <w:rsid w:val="001A24F1"/>
    <w:rsid w:val="001A2822"/>
    <w:rsid w:val="001A3074"/>
    <w:rsid w:val="001A34D5"/>
    <w:rsid w:val="001A4001"/>
    <w:rsid w:val="001A52E0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5D0"/>
    <w:rsid w:val="001B7D45"/>
    <w:rsid w:val="001C0C0C"/>
    <w:rsid w:val="001C0F16"/>
    <w:rsid w:val="001C3D9D"/>
    <w:rsid w:val="001C3E6A"/>
    <w:rsid w:val="001C4A37"/>
    <w:rsid w:val="001C5589"/>
    <w:rsid w:val="001C7226"/>
    <w:rsid w:val="001D0BEF"/>
    <w:rsid w:val="001D186D"/>
    <w:rsid w:val="001D24CB"/>
    <w:rsid w:val="001D2F8B"/>
    <w:rsid w:val="001D35A4"/>
    <w:rsid w:val="001D38FF"/>
    <w:rsid w:val="001D40FA"/>
    <w:rsid w:val="001D48B0"/>
    <w:rsid w:val="001D57E9"/>
    <w:rsid w:val="001D692E"/>
    <w:rsid w:val="001D70C7"/>
    <w:rsid w:val="001E0142"/>
    <w:rsid w:val="001E1384"/>
    <w:rsid w:val="001E22B9"/>
    <w:rsid w:val="001E254F"/>
    <w:rsid w:val="001E3165"/>
    <w:rsid w:val="001E3A3B"/>
    <w:rsid w:val="001E45DE"/>
    <w:rsid w:val="001E4FCD"/>
    <w:rsid w:val="001E517E"/>
    <w:rsid w:val="001E562D"/>
    <w:rsid w:val="001E5678"/>
    <w:rsid w:val="001E5BC9"/>
    <w:rsid w:val="001E60D4"/>
    <w:rsid w:val="001E73EE"/>
    <w:rsid w:val="001F03A7"/>
    <w:rsid w:val="001F0769"/>
    <w:rsid w:val="001F0F26"/>
    <w:rsid w:val="001F0F28"/>
    <w:rsid w:val="001F128E"/>
    <w:rsid w:val="001F1368"/>
    <w:rsid w:val="001F1D75"/>
    <w:rsid w:val="001F2184"/>
    <w:rsid w:val="001F4B7B"/>
    <w:rsid w:val="001F5686"/>
    <w:rsid w:val="001F5D46"/>
    <w:rsid w:val="001F66D6"/>
    <w:rsid w:val="001F7D5A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3BB"/>
    <w:rsid w:val="002039E7"/>
    <w:rsid w:val="00203B0C"/>
    <w:rsid w:val="0020474F"/>
    <w:rsid w:val="002076E0"/>
    <w:rsid w:val="00210533"/>
    <w:rsid w:val="00211460"/>
    <w:rsid w:val="00211D4D"/>
    <w:rsid w:val="00211DFF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219F"/>
    <w:rsid w:val="00223965"/>
    <w:rsid w:val="00223E4E"/>
    <w:rsid w:val="0022547C"/>
    <w:rsid w:val="002278A6"/>
    <w:rsid w:val="00227D73"/>
    <w:rsid w:val="002304CD"/>
    <w:rsid w:val="00230A04"/>
    <w:rsid w:val="002327F8"/>
    <w:rsid w:val="00232ADC"/>
    <w:rsid w:val="00235E77"/>
    <w:rsid w:val="002360B7"/>
    <w:rsid w:val="0023621A"/>
    <w:rsid w:val="00236C7E"/>
    <w:rsid w:val="00236D53"/>
    <w:rsid w:val="00237D3A"/>
    <w:rsid w:val="002403C8"/>
    <w:rsid w:val="002415D8"/>
    <w:rsid w:val="0024227B"/>
    <w:rsid w:val="00242C8C"/>
    <w:rsid w:val="00242FE9"/>
    <w:rsid w:val="00243153"/>
    <w:rsid w:val="00243D76"/>
    <w:rsid w:val="00245DB0"/>
    <w:rsid w:val="002473A5"/>
    <w:rsid w:val="002474C6"/>
    <w:rsid w:val="00247659"/>
    <w:rsid w:val="00247AA3"/>
    <w:rsid w:val="00250266"/>
    <w:rsid w:val="00251850"/>
    <w:rsid w:val="00252A15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D56"/>
    <w:rsid w:val="00261170"/>
    <w:rsid w:val="00261731"/>
    <w:rsid w:val="00262FED"/>
    <w:rsid w:val="0026359D"/>
    <w:rsid w:val="00264E90"/>
    <w:rsid w:val="002654AC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B8A"/>
    <w:rsid w:val="00276E8E"/>
    <w:rsid w:val="002774BA"/>
    <w:rsid w:val="0028090B"/>
    <w:rsid w:val="00281B9B"/>
    <w:rsid w:val="00281BAA"/>
    <w:rsid w:val="00282FF1"/>
    <w:rsid w:val="00283273"/>
    <w:rsid w:val="002833C1"/>
    <w:rsid w:val="002835EB"/>
    <w:rsid w:val="00283C9B"/>
    <w:rsid w:val="002844A9"/>
    <w:rsid w:val="0028528D"/>
    <w:rsid w:val="00285391"/>
    <w:rsid w:val="002856E7"/>
    <w:rsid w:val="00285B2E"/>
    <w:rsid w:val="00285DFE"/>
    <w:rsid w:val="00285FA3"/>
    <w:rsid w:val="00287857"/>
    <w:rsid w:val="00287E66"/>
    <w:rsid w:val="002902E3"/>
    <w:rsid w:val="00290553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388"/>
    <w:rsid w:val="002A3919"/>
    <w:rsid w:val="002A3AAF"/>
    <w:rsid w:val="002A3B0F"/>
    <w:rsid w:val="002A480E"/>
    <w:rsid w:val="002A6F8B"/>
    <w:rsid w:val="002A7340"/>
    <w:rsid w:val="002A743A"/>
    <w:rsid w:val="002A7D8C"/>
    <w:rsid w:val="002B285A"/>
    <w:rsid w:val="002B29E2"/>
    <w:rsid w:val="002B2FC3"/>
    <w:rsid w:val="002B503F"/>
    <w:rsid w:val="002B5B09"/>
    <w:rsid w:val="002B7708"/>
    <w:rsid w:val="002C016F"/>
    <w:rsid w:val="002C073E"/>
    <w:rsid w:val="002C08DC"/>
    <w:rsid w:val="002C14D4"/>
    <w:rsid w:val="002C3987"/>
    <w:rsid w:val="002C3BA4"/>
    <w:rsid w:val="002C44A3"/>
    <w:rsid w:val="002C455B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E5D"/>
    <w:rsid w:val="002D3F41"/>
    <w:rsid w:val="002D426E"/>
    <w:rsid w:val="002D447B"/>
    <w:rsid w:val="002D48C6"/>
    <w:rsid w:val="002D4ECB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E6AC5"/>
    <w:rsid w:val="002F0C0B"/>
    <w:rsid w:val="002F15A4"/>
    <w:rsid w:val="002F1D09"/>
    <w:rsid w:val="002F2FF3"/>
    <w:rsid w:val="002F3136"/>
    <w:rsid w:val="002F35B1"/>
    <w:rsid w:val="002F3BDA"/>
    <w:rsid w:val="002F62F3"/>
    <w:rsid w:val="002F66AC"/>
    <w:rsid w:val="002F694C"/>
    <w:rsid w:val="002F73CD"/>
    <w:rsid w:val="002F7D45"/>
    <w:rsid w:val="002F7FB0"/>
    <w:rsid w:val="00300D6B"/>
    <w:rsid w:val="003015B5"/>
    <w:rsid w:val="00301655"/>
    <w:rsid w:val="003036A0"/>
    <w:rsid w:val="00303A96"/>
    <w:rsid w:val="00304544"/>
    <w:rsid w:val="00304EA0"/>
    <w:rsid w:val="003050BA"/>
    <w:rsid w:val="00305830"/>
    <w:rsid w:val="0030595C"/>
    <w:rsid w:val="003074F2"/>
    <w:rsid w:val="0031055D"/>
    <w:rsid w:val="003110CC"/>
    <w:rsid w:val="00311201"/>
    <w:rsid w:val="003115E0"/>
    <w:rsid w:val="00311653"/>
    <w:rsid w:val="003136BF"/>
    <w:rsid w:val="00313846"/>
    <w:rsid w:val="00314FF8"/>
    <w:rsid w:val="0031695D"/>
    <w:rsid w:val="00316AC6"/>
    <w:rsid w:val="00316C28"/>
    <w:rsid w:val="00317091"/>
    <w:rsid w:val="00320665"/>
    <w:rsid w:val="00320B73"/>
    <w:rsid w:val="00320CFB"/>
    <w:rsid w:val="00321C19"/>
    <w:rsid w:val="00321F2B"/>
    <w:rsid w:val="00323473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3369"/>
    <w:rsid w:val="0033350C"/>
    <w:rsid w:val="003338D3"/>
    <w:rsid w:val="00333CE8"/>
    <w:rsid w:val="00333ED2"/>
    <w:rsid w:val="00334B18"/>
    <w:rsid w:val="003352DA"/>
    <w:rsid w:val="00335695"/>
    <w:rsid w:val="00335AC6"/>
    <w:rsid w:val="003364AB"/>
    <w:rsid w:val="00336591"/>
    <w:rsid w:val="00336CE9"/>
    <w:rsid w:val="00336DB0"/>
    <w:rsid w:val="00336E50"/>
    <w:rsid w:val="0033722A"/>
    <w:rsid w:val="00337AEA"/>
    <w:rsid w:val="00342BB1"/>
    <w:rsid w:val="00344079"/>
    <w:rsid w:val="003442F9"/>
    <w:rsid w:val="00344DC9"/>
    <w:rsid w:val="00344F6A"/>
    <w:rsid w:val="0034507B"/>
    <w:rsid w:val="0034543C"/>
    <w:rsid w:val="003459E2"/>
    <w:rsid w:val="00347A83"/>
    <w:rsid w:val="0035029A"/>
    <w:rsid w:val="00350518"/>
    <w:rsid w:val="00350CAC"/>
    <w:rsid w:val="0035135F"/>
    <w:rsid w:val="00351982"/>
    <w:rsid w:val="00351C19"/>
    <w:rsid w:val="00351E35"/>
    <w:rsid w:val="00352838"/>
    <w:rsid w:val="00353444"/>
    <w:rsid w:val="0035378D"/>
    <w:rsid w:val="003544F2"/>
    <w:rsid w:val="00354E47"/>
    <w:rsid w:val="00355D3A"/>
    <w:rsid w:val="00355D6E"/>
    <w:rsid w:val="00356700"/>
    <w:rsid w:val="00357276"/>
    <w:rsid w:val="00357C56"/>
    <w:rsid w:val="00360339"/>
    <w:rsid w:val="00361167"/>
    <w:rsid w:val="003621BA"/>
    <w:rsid w:val="00362962"/>
    <w:rsid w:val="00362F08"/>
    <w:rsid w:val="00363158"/>
    <w:rsid w:val="003646F4"/>
    <w:rsid w:val="00367142"/>
    <w:rsid w:val="00367A8A"/>
    <w:rsid w:val="00370443"/>
    <w:rsid w:val="003711D4"/>
    <w:rsid w:val="003717E7"/>
    <w:rsid w:val="00373570"/>
    <w:rsid w:val="003739EA"/>
    <w:rsid w:val="00373A11"/>
    <w:rsid w:val="00374ACC"/>
    <w:rsid w:val="00374CC9"/>
    <w:rsid w:val="0037642C"/>
    <w:rsid w:val="00377CD3"/>
    <w:rsid w:val="00380553"/>
    <w:rsid w:val="00382DFA"/>
    <w:rsid w:val="00383D31"/>
    <w:rsid w:val="00384982"/>
    <w:rsid w:val="003860E1"/>
    <w:rsid w:val="0038660D"/>
    <w:rsid w:val="00386ACB"/>
    <w:rsid w:val="00386C8D"/>
    <w:rsid w:val="00387814"/>
    <w:rsid w:val="00387A31"/>
    <w:rsid w:val="00390304"/>
    <w:rsid w:val="00390741"/>
    <w:rsid w:val="00391332"/>
    <w:rsid w:val="003915D7"/>
    <w:rsid w:val="0039278F"/>
    <w:rsid w:val="003938F1"/>
    <w:rsid w:val="003939CD"/>
    <w:rsid w:val="0039499B"/>
    <w:rsid w:val="00394DC0"/>
    <w:rsid w:val="00396951"/>
    <w:rsid w:val="00397C2C"/>
    <w:rsid w:val="003A1503"/>
    <w:rsid w:val="003A1EB5"/>
    <w:rsid w:val="003A2045"/>
    <w:rsid w:val="003A258B"/>
    <w:rsid w:val="003A3A9E"/>
    <w:rsid w:val="003A3C37"/>
    <w:rsid w:val="003A46ED"/>
    <w:rsid w:val="003A49E4"/>
    <w:rsid w:val="003A4B12"/>
    <w:rsid w:val="003A6C26"/>
    <w:rsid w:val="003A6DBA"/>
    <w:rsid w:val="003A7A00"/>
    <w:rsid w:val="003B00A0"/>
    <w:rsid w:val="003B0D94"/>
    <w:rsid w:val="003B1514"/>
    <w:rsid w:val="003B1A7D"/>
    <w:rsid w:val="003B26B0"/>
    <w:rsid w:val="003B3D83"/>
    <w:rsid w:val="003B3F76"/>
    <w:rsid w:val="003B4491"/>
    <w:rsid w:val="003B48E2"/>
    <w:rsid w:val="003B55F7"/>
    <w:rsid w:val="003B5BE3"/>
    <w:rsid w:val="003B5EA4"/>
    <w:rsid w:val="003B6235"/>
    <w:rsid w:val="003B68C7"/>
    <w:rsid w:val="003B6B00"/>
    <w:rsid w:val="003B774B"/>
    <w:rsid w:val="003C0082"/>
    <w:rsid w:val="003C06CF"/>
    <w:rsid w:val="003C0FAB"/>
    <w:rsid w:val="003C1B29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288B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6FD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320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613"/>
    <w:rsid w:val="003F5CFC"/>
    <w:rsid w:val="003F7DD9"/>
    <w:rsid w:val="0040009C"/>
    <w:rsid w:val="0040035B"/>
    <w:rsid w:val="00400E9C"/>
    <w:rsid w:val="00401323"/>
    <w:rsid w:val="004013E6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53D"/>
    <w:rsid w:val="0041489B"/>
    <w:rsid w:val="00414BAB"/>
    <w:rsid w:val="00414BEB"/>
    <w:rsid w:val="004151DF"/>
    <w:rsid w:val="004167CD"/>
    <w:rsid w:val="00416E1D"/>
    <w:rsid w:val="004170FD"/>
    <w:rsid w:val="00417A56"/>
    <w:rsid w:val="00417B9E"/>
    <w:rsid w:val="00420467"/>
    <w:rsid w:val="004212C5"/>
    <w:rsid w:val="00421599"/>
    <w:rsid w:val="00422206"/>
    <w:rsid w:val="004238CC"/>
    <w:rsid w:val="00424639"/>
    <w:rsid w:val="00425631"/>
    <w:rsid w:val="00425B91"/>
    <w:rsid w:val="00426315"/>
    <w:rsid w:val="00426AFA"/>
    <w:rsid w:val="00427D4F"/>
    <w:rsid w:val="00427FAA"/>
    <w:rsid w:val="0043016B"/>
    <w:rsid w:val="00431367"/>
    <w:rsid w:val="00431C35"/>
    <w:rsid w:val="00431CF4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C7F"/>
    <w:rsid w:val="00440C99"/>
    <w:rsid w:val="00440F32"/>
    <w:rsid w:val="00441258"/>
    <w:rsid w:val="00441398"/>
    <w:rsid w:val="00441E23"/>
    <w:rsid w:val="00443C8E"/>
    <w:rsid w:val="00444BBC"/>
    <w:rsid w:val="00445BBD"/>
    <w:rsid w:val="00450914"/>
    <w:rsid w:val="0045336E"/>
    <w:rsid w:val="004548AE"/>
    <w:rsid w:val="00457100"/>
    <w:rsid w:val="00457398"/>
    <w:rsid w:val="004573F3"/>
    <w:rsid w:val="00460032"/>
    <w:rsid w:val="00460450"/>
    <w:rsid w:val="0046068D"/>
    <w:rsid w:val="00460B99"/>
    <w:rsid w:val="004610BD"/>
    <w:rsid w:val="00462C3E"/>
    <w:rsid w:val="00463304"/>
    <w:rsid w:val="004637A0"/>
    <w:rsid w:val="00463941"/>
    <w:rsid w:val="004641C6"/>
    <w:rsid w:val="00464913"/>
    <w:rsid w:val="00465A47"/>
    <w:rsid w:val="00465E7C"/>
    <w:rsid w:val="004672CC"/>
    <w:rsid w:val="00467E22"/>
    <w:rsid w:val="00470177"/>
    <w:rsid w:val="004717A6"/>
    <w:rsid w:val="00471AB9"/>
    <w:rsid w:val="00472A57"/>
    <w:rsid w:val="00473219"/>
    <w:rsid w:val="004759C3"/>
    <w:rsid w:val="00476199"/>
    <w:rsid w:val="00476A8E"/>
    <w:rsid w:val="00477570"/>
    <w:rsid w:val="00480146"/>
    <w:rsid w:val="004807CE"/>
    <w:rsid w:val="00480E26"/>
    <w:rsid w:val="0048156D"/>
    <w:rsid w:val="00481580"/>
    <w:rsid w:val="00482EBA"/>
    <w:rsid w:val="00483FE4"/>
    <w:rsid w:val="0048414B"/>
    <w:rsid w:val="004846D8"/>
    <w:rsid w:val="00487C56"/>
    <w:rsid w:val="00487FEA"/>
    <w:rsid w:val="0049041C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BF0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28B0"/>
    <w:rsid w:val="004B2C90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C4F"/>
    <w:rsid w:val="004C1F6B"/>
    <w:rsid w:val="004C21DA"/>
    <w:rsid w:val="004C2FCF"/>
    <w:rsid w:val="004C32B2"/>
    <w:rsid w:val="004C35DE"/>
    <w:rsid w:val="004C4093"/>
    <w:rsid w:val="004C4543"/>
    <w:rsid w:val="004C4679"/>
    <w:rsid w:val="004C4DDC"/>
    <w:rsid w:val="004C5225"/>
    <w:rsid w:val="004C693A"/>
    <w:rsid w:val="004C69B3"/>
    <w:rsid w:val="004C6A62"/>
    <w:rsid w:val="004C741E"/>
    <w:rsid w:val="004C7F6B"/>
    <w:rsid w:val="004D0190"/>
    <w:rsid w:val="004D0419"/>
    <w:rsid w:val="004D0475"/>
    <w:rsid w:val="004D0843"/>
    <w:rsid w:val="004D0A21"/>
    <w:rsid w:val="004D2789"/>
    <w:rsid w:val="004D38AD"/>
    <w:rsid w:val="004D3B41"/>
    <w:rsid w:val="004D56E3"/>
    <w:rsid w:val="004D611C"/>
    <w:rsid w:val="004D6A2F"/>
    <w:rsid w:val="004D74B8"/>
    <w:rsid w:val="004D76EE"/>
    <w:rsid w:val="004E1692"/>
    <w:rsid w:val="004E1ECF"/>
    <w:rsid w:val="004E24E0"/>
    <w:rsid w:val="004E298C"/>
    <w:rsid w:val="004E2FEB"/>
    <w:rsid w:val="004E3078"/>
    <w:rsid w:val="004E36EA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2046"/>
    <w:rsid w:val="004F2D8B"/>
    <w:rsid w:val="004F31B4"/>
    <w:rsid w:val="004F3773"/>
    <w:rsid w:val="004F3DC3"/>
    <w:rsid w:val="004F3E64"/>
    <w:rsid w:val="004F43B0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0763B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010"/>
    <w:rsid w:val="0052242F"/>
    <w:rsid w:val="005225C2"/>
    <w:rsid w:val="00522F04"/>
    <w:rsid w:val="005232B9"/>
    <w:rsid w:val="0052337A"/>
    <w:rsid w:val="0052369D"/>
    <w:rsid w:val="005237EC"/>
    <w:rsid w:val="00523DFE"/>
    <w:rsid w:val="005240C2"/>
    <w:rsid w:val="005247BE"/>
    <w:rsid w:val="00525145"/>
    <w:rsid w:val="00525264"/>
    <w:rsid w:val="00525FF1"/>
    <w:rsid w:val="00526621"/>
    <w:rsid w:val="00526FE0"/>
    <w:rsid w:val="0052737B"/>
    <w:rsid w:val="00531836"/>
    <w:rsid w:val="00532A46"/>
    <w:rsid w:val="00532B02"/>
    <w:rsid w:val="00532EC8"/>
    <w:rsid w:val="00533122"/>
    <w:rsid w:val="00533CBF"/>
    <w:rsid w:val="00535082"/>
    <w:rsid w:val="00536C69"/>
    <w:rsid w:val="00536DF9"/>
    <w:rsid w:val="00537042"/>
    <w:rsid w:val="005371E0"/>
    <w:rsid w:val="005375A9"/>
    <w:rsid w:val="00537719"/>
    <w:rsid w:val="00540616"/>
    <w:rsid w:val="00542A04"/>
    <w:rsid w:val="005435EF"/>
    <w:rsid w:val="00543C41"/>
    <w:rsid w:val="00543F58"/>
    <w:rsid w:val="005451D9"/>
    <w:rsid w:val="00545302"/>
    <w:rsid w:val="00546766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5B7A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51F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550E"/>
    <w:rsid w:val="00576677"/>
    <w:rsid w:val="00577345"/>
    <w:rsid w:val="00577809"/>
    <w:rsid w:val="0057792E"/>
    <w:rsid w:val="00577B39"/>
    <w:rsid w:val="00577BBF"/>
    <w:rsid w:val="00580048"/>
    <w:rsid w:val="00580404"/>
    <w:rsid w:val="00580DC0"/>
    <w:rsid w:val="0058105B"/>
    <w:rsid w:val="00582498"/>
    <w:rsid w:val="00582D2B"/>
    <w:rsid w:val="00583B9A"/>
    <w:rsid w:val="00584179"/>
    <w:rsid w:val="0058434A"/>
    <w:rsid w:val="0058553F"/>
    <w:rsid w:val="005867C1"/>
    <w:rsid w:val="00586D17"/>
    <w:rsid w:val="00587693"/>
    <w:rsid w:val="00590136"/>
    <w:rsid w:val="0059068D"/>
    <w:rsid w:val="00591B3B"/>
    <w:rsid w:val="005928D9"/>
    <w:rsid w:val="00594F2D"/>
    <w:rsid w:val="00595E75"/>
    <w:rsid w:val="00595E8E"/>
    <w:rsid w:val="00596339"/>
    <w:rsid w:val="00596EAD"/>
    <w:rsid w:val="005A013A"/>
    <w:rsid w:val="005A03BF"/>
    <w:rsid w:val="005A1059"/>
    <w:rsid w:val="005A26BB"/>
    <w:rsid w:val="005A36F4"/>
    <w:rsid w:val="005A3F0B"/>
    <w:rsid w:val="005A49DE"/>
    <w:rsid w:val="005A52E8"/>
    <w:rsid w:val="005A6F57"/>
    <w:rsid w:val="005B0DF7"/>
    <w:rsid w:val="005B0E7B"/>
    <w:rsid w:val="005B109A"/>
    <w:rsid w:val="005B2597"/>
    <w:rsid w:val="005B3296"/>
    <w:rsid w:val="005B3315"/>
    <w:rsid w:val="005B38C9"/>
    <w:rsid w:val="005B5A77"/>
    <w:rsid w:val="005B69F9"/>
    <w:rsid w:val="005B736E"/>
    <w:rsid w:val="005C0249"/>
    <w:rsid w:val="005C0A04"/>
    <w:rsid w:val="005C0BEF"/>
    <w:rsid w:val="005C1363"/>
    <w:rsid w:val="005C15E3"/>
    <w:rsid w:val="005C1749"/>
    <w:rsid w:val="005C3AE3"/>
    <w:rsid w:val="005C3F61"/>
    <w:rsid w:val="005C404C"/>
    <w:rsid w:val="005C40A5"/>
    <w:rsid w:val="005C414C"/>
    <w:rsid w:val="005C4E6D"/>
    <w:rsid w:val="005C4ED0"/>
    <w:rsid w:val="005C5C08"/>
    <w:rsid w:val="005C7010"/>
    <w:rsid w:val="005C72B6"/>
    <w:rsid w:val="005C7AEC"/>
    <w:rsid w:val="005C7E50"/>
    <w:rsid w:val="005D1115"/>
    <w:rsid w:val="005D1707"/>
    <w:rsid w:val="005D1EF6"/>
    <w:rsid w:val="005D28C1"/>
    <w:rsid w:val="005D3708"/>
    <w:rsid w:val="005D54B2"/>
    <w:rsid w:val="005D6F2E"/>
    <w:rsid w:val="005D7652"/>
    <w:rsid w:val="005D7BB6"/>
    <w:rsid w:val="005E0023"/>
    <w:rsid w:val="005E0A8E"/>
    <w:rsid w:val="005E183E"/>
    <w:rsid w:val="005E21CC"/>
    <w:rsid w:val="005E22A3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E75BF"/>
    <w:rsid w:val="005E77D3"/>
    <w:rsid w:val="005F04DD"/>
    <w:rsid w:val="005F0ADF"/>
    <w:rsid w:val="005F1239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0FE2"/>
    <w:rsid w:val="006011A6"/>
    <w:rsid w:val="00601221"/>
    <w:rsid w:val="00601A05"/>
    <w:rsid w:val="00604A55"/>
    <w:rsid w:val="00604FD4"/>
    <w:rsid w:val="00605434"/>
    <w:rsid w:val="00605C09"/>
    <w:rsid w:val="0060693B"/>
    <w:rsid w:val="00606B28"/>
    <w:rsid w:val="0060713D"/>
    <w:rsid w:val="006078FA"/>
    <w:rsid w:val="00607B49"/>
    <w:rsid w:val="00610550"/>
    <w:rsid w:val="00610CD8"/>
    <w:rsid w:val="00611FAB"/>
    <w:rsid w:val="00612D4F"/>
    <w:rsid w:val="00614929"/>
    <w:rsid w:val="00614B11"/>
    <w:rsid w:val="00616320"/>
    <w:rsid w:val="00616864"/>
    <w:rsid w:val="006172D5"/>
    <w:rsid w:val="0061745A"/>
    <w:rsid w:val="00617BF5"/>
    <w:rsid w:val="00621289"/>
    <w:rsid w:val="0062163A"/>
    <w:rsid w:val="00622E18"/>
    <w:rsid w:val="00623BC9"/>
    <w:rsid w:val="00623DAB"/>
    <w:rsid w:val="00624294"/>
    <w:rsid w:val="00624923"/>
    <w:rsid w:val="00624C9B"/>
    <w:rsid w:val="00625596"/>
    <w:rsid w:val="0062585D"/>
    <w:rsid w:val="00626553"/>
    <w:rsid w:val="00626CBD"/>
    <w:rsid w:val="00627CC1"/>
    <w:rsid w:val="00630020"/>
    <w:rsid w:val="006305E8"/>
    <w:rsid w:val="0063079B"/>
    <w:rsid w:val="00630E87"/>
    <w:rsid w:val="0063102C"/>
    <w:rsid w:val="006310FF"/>
    <w:rsid w:val="0063118C"/>
    <w:rsid w:val="00631755"/>
    <w:rsid w:val="00631B03"/>
    <w:rsid w:val="00631BB6"/>
    <w:rsid w:val="00631EF5"/>
    <w:rsid w:val="00632F63"/>
    <w:rsid w:val="00633EE6"/>
    <w:rsid w:val="006341F9"/>
    <w:rsid w:val="006344EC"/>
    <w:rsid w:val="00635B9A"/>
    <w:rsid w:val="00635ED7"/>
    <w:rsid w:val="00636D65"/>
    <w:rsid w:val="00637211"/>
    <w:rsid w:val="00637869"/>
    <w:rsid w:val="00640662"/>
    <w:rsid w:val="00640DCF"/>
    <w:rsid w:val="0064101E"/>
    <w:rsid w:val="006413F9"/>
    <w:rsid w:val="006414FD"/>
    <w:rsid w:val="00641844"/>
    <w:rsid w:val="006422DA"/>
    <w:rsid w:val="006436FC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517FD"/>
    <w:rsid w:val="00653C82"/>
    <w:rsid w:val="0065402A"/>
    <w:rsid w:val="0065469B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0E59"/>
    <w:rsid w:val="0067102B"/>
    <w:rsid w:val="00671B4B"/>
    <w:rsid w:val="00674A8F"/>
    <w:rsid w:val="00674D35"/>
    <w:rsid w:val="00675468"/>
    <w:rsid w:val="006766C2"/>
    <w:rsid w:val="00676B87"/>
    <w:rsid w:val="00676DEC"/>
    <w:rsid w:val="006770FC"/>
    <w:rsid w:val="00677E85"/>
    <w:rsid w:val="006812AB"/>
    <w:rsid w:val="00681546"/>
    <w:rsid w:val="00683194"/>
    <w:rsid w:val="00683AE1"/>
    <w:rsid w:val="0068470F"/>
    <w:rsid w:val="00687D9B"/>
    <w:rsid w:val="00690374"/>
    <w:rsid w:val="00690FD0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716"/>
    <w:rsid w:val="006B0B7B"/>
    <w:rsid w:val="006B0F17"/>
    <w:rsid w:val="006B1039"/>
    <w:rsid w:val="006B127F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C7D17"/>
    <w:rsid w:val="006D1124"/>
    <w:rsid w:val="006D2CD4"/>
    <w:rsid w:val="006D2EA9"/>
    <w:rsid w:val="006D55A3"/>
    <w:rsid w:val="006D5AC9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29D7"/>
    <w:rsid w:val="006E365D"/>
    <w:rsid w:val="006E43D2"/>
    <w:rsid w:val="006E5F38"/>
    <w:rsid w:val="006E60D6"/>
    <w:rsid w:val="006E6928"/>
    <w:rsid w:val="006E6C2D"/>
    <w:rsid w:val="006E70F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44E"/>
    <w:rsid w:val="006F372D"/>
    <w:rsid w:val="006F39B1"/>
    <w:rsid w:val="006F3A91"/>
    <w:rsid w:val="006F4CF5"/>
    <w:rsid w:val="006F4E33"/>
    <w:rsid w:val="006F4E8B"/>
    <w:rsid w:val="006F6280"/>
    <w:rsid w:val="006F62E6"/>
    <w:rsid w:val="006F66A7"/>
    <w:rsid w:val="006F759E"/>
    <w:rsid w:val="00701FFF"/>
    <w:rsid w:val="007023AD"/>
    <w:rsid w:val="0070559B"/>
    <w:rsid w:val="00706A4F"/>
    <w:rsid w:val="0070778D"/>
    <w:rsid w:val="00707C07"/>
    <w:rsid w:val="00710725"/>
    <w:rsid w:val="00710848"/>
    <w:rsid w:val="00711B92"/>
    <w:rsid w:val="00712136"/>
    <w:rsid w:val="00712376"/>
    <w:rsid w:val="00713F70"/>
    <w:rsid w:val="0071410B"/>
    <w:rsid w:val="007148C2"/>
    <w:rsid w:val="00714A56"/>
    <w:rsid w:val="00714F40"/>
    <w:rsid w:val="00715179"/>
    <w:rsid w:val="00715A47"/>
    <w:rsid w:val="00716183"/>
    <w:rsid w:val="0071714A"/>
    <w:rsid w:val="00721876"/>
    <w:rsid w:val="007220E8"/>
    <w:rsid w:val="007226EC"/>
    <w:rsid w:val="007228BA"/>
    <w:rsid w:val="007234B4"/>
    <w:rsid w:val="007244C9"/>
    <w:rsid w:val="00724EA6"/>
    <w:rsid w:val="0072557A"/>
    <w:rsid w:val="00726313"/>
    <w:rsid w:val="00726831"/>
    <w:rsid w:val="007278BF"/>
    <w:rsid w:val="007306C8"/>
    <w:rsid w:val="007313D8"/>
    <w:rsid w:val="00731685"/>
    <w:rsid w:val="007316E9"/>
    <w:rsid w:val="00731AF8"/>
    <w:rsid w:val="00731BD8"/>
    <w:rsid w:val="00732A3C"/>
    <w:rsid w:val="00732F1F"/>
    <w:rsid w:val="007334C5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0B1"/>
    <w:rsid w:val="007400F5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6AB"/>
    <w:rsid w:val="0074674C"/>
    <w:rsid w:val="0074677A"/>
    <w:rsid w:val="00747257"/>
    <w:rsid w:val="007502DD"/>
    <w:rsid w:val="00750521"/>
    <w:rsid w:val="007508E6"/>
    <w:rsid w:val="00750CBE"/>
    <w:rsid w:val="00753BBA"/>
    <w:rsid w:val="00753D5B"/>
    <w:rsid w:val="00753EE8"/>
    <w:rsid w:val="007546AD"/>
    <w:rsid w:val="00756AD0"/>
    <w:rsid w:val="0075705B"/>
    <w:rsid w:val="00757870"/>
    <w:rsid w:val="00760B16"/>
    <w:rsid w:val="00761C56"/>
    <w:rsid w:val="007639B1"/>
    <w:rsid w:val="00763F72"/>
    <w:rsid w:val="00764209"/>
    <w:rsid w:val="007648D4"/>
    <w:rsid w:val="00764A6B"/>
    <w:rsid w:val="00764B53"/>
    <w:rsid w:val="00765404"/>
    <w:rsid w:val="007657C8"/>
    <w:rsid w:val="0076672E"/>
    <w:rsid w:val="00767060"/>
    <w:rsid w:val="007678DC"/>
    <w:rsid w:val="00767E88"/>
    <w:rsid w:val="00770E34"/>
    <w:rsid w:val="007711C0"/>
    <w:rsid w:val="00772040"/>
    <w:rsid w:val="007721A5"/>
    <w:rsid w:val="00772409"/>
    <w:rsid w:val="00775357"/>
    <w:rsid w:val="00775E22"/>
    <w:rsid w:val="007760C7"/>
    <w:rsid w:val="007773B2"/>
    <w:rsid w:val="00777920"/>
    <w:rsid w:val="00781F50"/>
    <w:rsid w:val="007820E1"/>
    <w:rsid w:val="00782320"/>
    <w:rsid w:val="007838CF"/>
    <w:rsid w:val="007858F2"/>
    <w:rsid w:val="00786F7D"/>
    <w:rsid w:val="0079072A"/>
    <w:rsid w:val="007907A8"/>
    <w:rsid w:val="00790FE5"/>
    <w:rsid w:val="007917D3"/>
    <w:rsid w:val="007926EB"/>
    <w:rsid w:val="007927F0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19EB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2CD5"/>
    <w:rsid w:val="007B4F6E"/>
    <w:rsid w:val="007B525A"/>
    <w:rsid w:val="007B69B2"/>
    <w:rsid w:val="007B776D"/>
    <w:rsid w:val="007B7C2E"/>
    <w:rsid w:val="007B7F8C"/>
    <w:rsid w:val="007C3E0B"/>
    <w:rsid w:val="007C4738"/>
    <w:rsid w:val="007C4F7F"/>
    <w:rsid w:val="007C5C7F"/>
    <w:rsid w:val="007C6C00"/>
    <w:rsid w:val="007C6DD7"/>
    <w:rsid w:val="007C78C0"/>
    <w:rsid w:val="007D05FF"/>
    <w:rsid w:val="007D0DE1"/>
    <w:rsid w:val="007D1B71"/>
    <w:rsid w:val="007D1C64"/>
    <w:rsid w:val="007D2179"/>
    <w:rsid w:val="007D3245"/>
    <w:rsid w:val="007D6153"/>
    <w:rsid w:val="007D6794"/>
    <w:rsid w:val="007D6B9D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438"/>
    <w:rsid w:val="007E4B7E"/>
    <w:rsid w:val="007E4C86"/>
    <w:rsid w:val="007E5A2B"/>
    <w:rsid w:val="007E5B90"/>
    <w:rsid w:val="007E5F62"/>
    <w:rsid w:val="007E6231"/>
    <w:rsid w:val="007E62DB"/>
    <w:rsid w:val="007E6B1B"/>
    <w:rsid w:val="007F0027"/>
    <w:rsid w:val="007F05C8"/>
    <w:rsid w:val="007F1072"/>
    <w:rsid w:val="007F117E"/>
    <w:rsid w:val="007F1CF0"/>
    <w:rsid w:val="007F24B9"/>
    <w:rsid w:val="007F2C3E"/>
    <w:rsid w:val="007F2DC2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5472"/>
    <w:rsid w:val="00806622"/>
    <w:rsid w:val="00807188"/>
    <w:rsid w:val="00807CCE"/>
    <w:rsid w:val="0081085D"/>
    <w:rsid w:val="00810DED"/>
    <w:rsid w:val="00811047"/>
    <w:rsid w:val="0081147E"/>
    <w:rsid w:val="00811DD7"/>
    <w:rsid w:val="00811F8B"/>
    <w:rsid w:val="008126EC"/>
    <w:rsid w:val="0081281C"/>
    <w:rsid w:val="008136C7"/>
    <w:rsid w:val="00813E6D"/>
    <w:rsid w:val="0081405E"/>
    <w:rsid w:val="00814D0E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5FB2"/>
    <w:rsid w:val="00826C95"/>
    <w:rsid w:val="008306A5"/>
    <w:rsid w:val="00831F3E"/>
    <w:rsid w:val="00832286"/>
    <w:rsid w:val="00832447"/>
    <w:rsid w:val="008338EA"/>
    <w:rsid w:val="008349A6"/>
    <w:rsid w:val="00834F01"/>
    <w:rsid w:val="00835434"/>
    <w:rsid w:val="0083659D"/>
    <w:rsid w:val="008367FA"/>
    <w:rsid w:val="0083696A"/>
    <w:rsid w:val="00836C21"/>
    <w:rsid w:val="008370FA"/>
    <w:rsid w:val="008371AD"/>
    <w:rsid w:val="00837368"/>
    <w:rsid w:val="0083756A"/>
    <w:rsid w:val="008378C7"/>
    <w:rsid w:val="00840317"/>
    <w:rsid w:val="00840432"/>
    <w:rsid w:val="008405DD"/>
    <w:rsid w:val="00840C0E"/>
    <w:rsid w:val="008411A7"/>
    <w:rsid w:val="008413C7"/>
    <w:rsid w:val="00841428"/>
    <w:rsid w:val="00843C05"/>
    <w:rsid w:val="00844B68"/>
    <w:rsid w:val="00845FC4"/>
    <w:rsid w:val="00846234"/>
    <w:rsid w:val="008503DD"/>
    <w:rsid w:val="00850C9F"/>
    <w:rsid w:val="00851D83"/>
    <w:rsid w:val="00851D8B"/>
    <w:rsid w:val="0085207B"/>
    <w:rsid w:val="00852B39"/>
    <w:rsid w:val="00853125"/>
    <w:rsid w:val="00853371"/>
    <w:rsid w:val="00853862"/>
    <w:rsid w:val="00853993"/>
    <w:rsid w:val="00853BB9"/>
    <w:rsid w:val="008545C6"/>
    <w:rsid w:val="008557A7"/>
    <w:rsid w:val="0085650E"/>
    <w:rsid w:val="008568CB"/>
    <w:rsid w:val="0085735F"/>
    <w:rsid w:val="00857CB0"/>
    <w:rsid w:val="00860695"/>
    <w:rsid w:val="00860B56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2391"/>
    <w:rsid w:val="00873CAB"/>
    <w:rsid w:val="00874E88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4189"/>
    <w:rsid w:val="00885942"/>
    <w:rsid w:val="00885CF8"/>
    <w:rsid w:val="00886913"/>
    <w:rsid w:val="00886C0E"/>
    <w:rsid w:val="00887825"/>
    <w:rsid w:val="00887CDA"/>
    <w:rsid w:val="0089188A"/>
    <w:rsid w:val="00891A13"/>
    <w:rsid w:val="008921FF"/>
    <w:rsid w:val="00892205"/>
    <w:rsid w:val="00892A24"/>
    <w:rsid w:val="00892D25"/>
    <w:rsid w:val="008930E2"/>
    <w:rsid w:val="0089462F"/>
    <w:rsid w:val="0089488F"/>
    <w:rsid w:val="008956BC"/>
    <w:rsid w:val="00896163"/>
    <w:rsid w:val="0089620C"/>
    <w:rsid w:val="008A0C26"/>
    <w:rsid w:val="008A14B6"/>
    <w:rsid w:val="008A2F45"/>
    <w:rsid w:val="008A3A36"/>
    <w:rsid w:val="008A3C15"/>
    <w:rsid w:val="008A4809"/>
    <w:rsid w:val="008A5BE8"/>
    <w:rsid w:val="008A5C5A"/>
    <w:rsid w:val="008A671B"/>
    <w:rsid w:val="008A71AF"/>
    <w:rsid w:val="008A78B7"/>
    <w:rsid w:val="008A7F21"/>
    <w:rsid w:val="008B0D69"/>
    <w:rsid w:val="008B0E40"/>
    <w:rsid w:val="008B2084"/>
    <w:rsid w:val="008B2211"/>
    <w:rsid w:val="008B23E3"/>
    <w:rsid w:val="008B3709"/>
    <w:rsid w:val="008B607D"/>
    <w:rsid w:val="008B70F4"/>
    <w:rsid w:val="008C0631"/>
    <w:rsid w:val="008C1CD7"/>
    <w:rsid w:val="008C1CE6"/>
    <w:rsid w:val="008C21D5"/>
    <w:rsid w:val="008C24AB"/>
    <w:rsid w:val="008C2709"/>
    <w:rsid w:val="008C2BDA"/>
    <w:rsid w:val="008C3319"/>
    <w:rsid w:val="008C39E3"/>
    <w:rsid w:val="008C40D9"/>
    <w:rsid w:val="008C4435"/>
    <w:rsid w:val="008C44D0"/>
    <w:rsid w:val="008C4CCB"/>
    <w:rsid w:val="008C530D"/>
    <w:rsid w:val="008C5349"/>
    <w:rsid w:val="008C7BD6"/>
    <w:rsid w:val="008D1192"/>
    <w:rsid w:val="008D1469"/>
    <w:rsid w:val="008D1E5E"/>
    <w:rsid w:val="008D3809"/>
    <w:rsid w:val="008D51D0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3025"/>
    <w:rsid w:val="008E4614"/>
    <w:rsid w:val="008E494B"/>
    <w:rsid w:val="008E49AA"/>
    <w:rsid w:val="008E4DE8"/>
    <w:rsid w:val="008E6215"/>
    <w:rsid w:val="008E6DBA"/>
    <w:rsid w:val="008E7488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5AAF"/>
    <w:rsid w:val="008F5CF2"/>
    <w:rsid w:val="008F7A89"/>
    <w:rsid w:val="00900217"/>
    <w:rsid w:val="009007BA"/>
    <w:rsid w:val="00900D23"/>
    <w:rsid w:val="0090130A"/>
    <w:rsid w:val="00901488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3980"/>
    <w:rsid w:val="00924054"/>
    <w:rsid w:val="00924610"/>
    <w:rsid w:val="00926938"/>
    <w:rsid w:val="009269AA"/>
    <w:rsid w:val="00931614"/>
    <w:rsid w:val="00933E12"/>
    <w:rsid w:val="00933E76"/>
    <w:rsid w:val="00933E8B"/>
    <w:rsid w:val="009347FF"/>
    <w:rsid w:val="00934EDF"/>
    <w:rsid w:val="00935C3B"/>
    <w:rsid w:val="00936A1F"/>
    <w:rsid w:val="00936A22"/>
    <w:rsid w:val="00936A98"/>
    <w:rsid w:val="00936C5D"/>
    <w:rsid w:val="009375FD"/>
    <w:rsid w:val="00941830"/>
    <w:rsid w:val="00942448"/>
    <w:rsid w:val="009434E5"/>
    <w:rsid w:val="00945BB2"/>
    <w:rsid w:val="0094605B"/>
    <w:rsid w:val="009466FB"/>
    <w:rsid w:val="00946F00"/>
    <w:rsid w:val="009472AE"/>
    <w:rsid w:val="00950D2A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4B6"/>
    <w:rsid w:val="00962D65"/>
    <w:rsid w:val="00962D74"/>
    <w:rsid w:val="00964214"/>
    <w:rsid w:val="009653C7"/>
    <w:rsid w:val="009654EF"/>
    <w:rsid w:val="0096711D"/>
    <w:rsid w:val="0096789C"/>
    <w:rsid w:val="00971948"/>
    <w:rsid w:val="00971A56"/>
    <w:rsid w:val="00971C85"/>
    <w:rsid w:val="00971D55"/>
    <w:rsid w:val="0097234D"/>
    <w:rsid w:val="0097416D"/>
    <w:rsid w:val="00974D44"/>
    <w:rsid w:val="009757BD"/>
    <w:rsid w:val="00975E2A"/>
    <w:rsid w:val="009762E7"/>
    <w:rsid w:val="0097671C"/>
    <w:rsid w:val="00976D22"/>
    <w:rsid w:val="00977376"/>
    <w:rsid w:val="00977F8D"/>
    <w:rsid w:val="009801B1"/>
    <w:rsid w:val="00981745"/>
    <w:rsid w:val="00982A46"/>
    <w:rsid w:val="00984E2E"/>
    <w:rsid w:val="00986328"/>
    <w:rsid w:val="009864B6"/>
    <w:rsid w:val="00986D50"/>
    <w:rsid w:val="0098758C"/>
    <w:rsid w:val="00987C25"/>
    <w:rsid w:val="0099023C"/>
    <w:rsid w:val="009908BD"/>
    <w:rsid w:val="00991DFF"/>
    <w:rsid w:val="00993114"/>
    <w:rsid w:val="00994FA1"/>
    <w:rsid w:val="00995538"/>
    <w:rsid w:val="009958CF"/>
    <w:rsid w:val="0099743A"/>
    <w:rsid w:val="009974F2"/>
    <w:rsid w:val="009A0A6A"/>
    <w:rsid w:val="009A21C8"/>
    <w:rsid w:val="009A36FC"/>
    <w:rsid w:val="009A4B55"/>
    <w:rsid w:val="009A51E7"/>
    <w:rsid w:val="009A583F"/>
    <w:rsid w:val="009A598E"/>
    <w:rsid w:val="009A5CA6"/>
    <w:rsid w:val="009A6008"/>
    <w:rsid w:val="009A76E1"/>
    <w:rsid w:val="009B033B"/>
    <w:rsid w:val="009B136C"/>
    <w:rsid w:val="009B1906"/>
    <w:rsid w:val="009B1A42"/>
    <w:rsid w:val="009B1D8A"/>
    <w:rsid w:val="009B31BA"/>
    <w:rsid w:val="009B3891"/>
    <w:rsid w:val="009B4542"/>
    <w:rsid w:val="009B4601"/>
    <w:rsid w:val="009B4D5B"/>
    <w:rsid w:val="009B5227"/>
    <w:rsid w:val="009B6435"/>
    <w:rsid w:val="009B67CD"/>
    <w:rsid w:val="009B6FFD"/>
    <w:rsid w:val="009B758F"/>
    <w:rsid w:val="009C0A67"/>
    <w:rsid w:val="009C1B8F"/>
    <w:rsid w:val="009C1F1F"/>
    <w:rsid w:val="009C2711"/>
    <w:rsid w:val="009C3621"/>
    <w:rsid w:val="009C3A2F"/>
    <w:rsid w:val="009C3C77"/>
    <w:rsid w:val="009C4AFA"/>
    <w:rsid w:val="009C5A4E"/>
    <w:rsid w:val="009C5EBE"/>
    <w:rsid w:val="009C6AA9"/>
    <w:rsid w:val="009C6B91"/>
    <w:rsid w:val="009C7291"/>
    <w:rsid w:val="009D22A3"/>
    <w:rsid w:val="009D2938"/>
    <w:rsid w:val="009D3D9A"/>
    <w:rsid w:val="009D4789"/>
    <w:rsid w:val="009D4995"/>
    <w:rsid w:val="009D52AD"/>
    <w:rsid w:val="009D628C"/>
    <w:rsid w:val="009D66DE"/>
    <w:rsid w:val="009D72F9"/>
    <w:rsid w:val="009D74C4"/>
    <w:rsid w:val="009D760F"/>
    <w:rsid w:val="009D79F0"/>
    <w:rsid w:val="009E0509"/>
    <w:rsid w:val="009E0858"/>
    <w:rsid w:val="009E3FA7"/>
    <w:rsid w:val="009E4306"/>
    <w:rsid w:val="009E4FA4"/>
    <w:rsid w:val="009E6501"/>
    <w:rsid w:val="009E67DC"/>
    <w:rsid w:val="009F1008"/>
    <w:rsid w:val="009F101B"/>
    <w:rsid w:val="009F1B8C"/>
    <w:rsid w:val="009F21CB"/>
    <w:rsid w:val="009F3223"/>
    <w:rsid w:val="009F34E9"/>
    <w:rsid w:val="009F358D"/>
    <w:rsid w:val="009F68CC"/>
    <w:rsid w:val="009F6A00"/>
    <w:rsid w:val="009F7240"/>
    <w:rsid w:val="009F7415"/>
    <w:rsid w:val="00A047D9"/>
    <w:rsid w:val="00A04D62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38A"/>
    <w:rsid w:val="00A17482"/>
    <w:rsid w:val="00A22479"/>
    <w:rsid w:val="00A2294C"/>
    <w:rsid w:val="00A22AE5"/>
    <w:rsid w:val="00A23641"/>
    <w:rsid w:val="00A24CF6"/>
    <w:rsid w:val="00A25337"/>
    <w:rsid w:val="00A2568D"/>
    <w:rsid w:val="00A25912"/>
    <w:rsid w:val="00A26827"/>
    <w:rsid w:val="00A27C8A"/>
    <w:rsid w:val="00A30268"/>
    <w:rsid w:val="00A305CC"/>
    <w:rsid w:val="00A31866"/>
    <w:rsid w:val="00A34239"/>
    <w:rsid w:val="00A36B60"/>
    <w:rsid w:val="00A36D58"/>
    <w:rsid w:val="00A40F76"/>
    <w:rsid w:val="00A41690"/>
    <w:rsid w:val="00A422E1"/>
    <w:rsid w:val="00A43428"/>
    <w:rsid w:val="00A439D1"/>
    <w:rsid w:val="00A45E9A"/>
    <w:rsid w:val="00A46AEB"/>
    <w:rsid w:val="00A47851"/>
    <w:rsid w:val="00A50150"/>
    <w:rsid w:val="00A50E0B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2D04"/>
    <w:rsid w:val="00A647A3"/>
    <w:rsid w:val="00A656E2"/>
    <w:rsid w:val="00A65F6A"/>
    <w:rsid w:val="00A66291"/>
    <w:rsid w:val="00A66B85"/>
    <w:rsid w:val="00A70700"/>
    <w:rsid w:val="00A70AEE"/>
    <w:rsid w:val="00A71453"/>
    <w:rsid w:val="00A7156C"/>
    <w:rsid w:val="00A71842"/>
    <w:rsid w:val="00A71B0C"/>
    <w:rsid w:val="00A72460"/>
    <w:rsid w:val="00A73AA8"/>
    <w:rsid w:val="00A74114"/>
    <w:rsid w:val="00A748C4"/>
    <w:rsid w:val="00A7524E"/>
    <w:rsid w:val="00A75ACA"/>
    <w:rsid w:val="00A75BEA"/>
    <w:rsid w:val="00A77386"/>
    <w:rsid w:val="00A77C1D"/>
    <w:rsid w:val="00A80995"/>
    <w:rsid w:val="00A81375"/>
    <w:rsid w:val="00A8151D"/>
    <w:rsid w:val="00A8245F"/>
    <w:rsid w:val="00A82B44"/>
    <w:rsid w:val="00A82DF7"/>
    <w:rsid w:val="00A836D5"/>
    <w:rsid w:val="00A847F8"/>
    <w:rsid w:val="00A852F2"/>
    <w:rsid w:val="00A868BB"/>
    <w:rsid w:val="00A871A1"/>
    <w:rsid w:val="00A87FEC"/>
    <w:rsid w:val="00A90D03"/>
    <w:rsid w:val="00A91466"/>
    <w:rsid w:val="00A92A74"/>
    <w:rsid w:val="00A92F5F"/>
    <w:rsid w:val="00A93577"/>
    <w:rsid w:val="00A93D10"/>
    <w:rsid w:val="00A94544"/>
    <w:rsid w:val="00A946F7"/>
    <w:rsid w:val="00A94FFD"/>
    <w:rsid w:val="00A95059"/>
    <w:rsid w:val="00A952A6"/>
    <w:rsid w:val="00A953EE"/>
    <w:rsid w:val="00A96B6C"/>
    <w:rsid w:val="00A970E6"/>
    <w:rsid w:val="00A9740D"/>
    <w:rsid w:val="00A975CB"/>
    <w:rsid w:val="00A97EF1"/>
    <w:rsid w:val="00AA024D"/>
    <w:rsid w:val="00AA0868"/>
    <w:rsid w:val="00AA117F"/>
    <w:rsid w:val="00AA1E9F"/>
    <w:rsid w:val="00AA389F"/>
    <w:rsid w:val="00AA45EB"/>
    <w:rsid w:val="00AA4CF6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131"/>
    <w:rsid w:val="00AB51F1"/>
    <w:rsid w:val="00AB55F4"/>
    <w:rsid w:val="00AB562B"/>
    <w:rsid w:val="00AB5FC2"/>
    <w:rsid w:val="00AB619A"/>
    <w:rsid w:val="00AB66E0"/>
    <w:rsid w:val="00AB6F24"/>
    <w:rsid w:val="00AB70B6"/>
    <w:rsid w:val="00AC0405"/>
    <w:rsid w:val="00AC0F8A"/>
    <w:rsid w:val="00AC2C2D"/>
    <w:rsid w:val="00AC2D45"/>
    <w:rsid w:val="00AC2D51"/>
    <w:rsid w:val="00AC35B8"/>
    <w:rsid w:val="00AC46B9"/>
    <w:rsid w:val="00AC518C"/>
    <w:rsid w:val="00AC5537"/>
    <w:rsid w:val="00AC573F"/>
    <w:rsid w:val="00AC6B00"/>
    <w:rsid w:val="00AC70F8"/>
    <w:rsid w:val="00AC74D5"/>
    <w:rsid w:val="00AC7DA9"/>
    <w:rsid w:val="00AD14AF"/>
    <w:rsid w:val="00AD1BA6"/>
    <w:rsid w:val="00AD2826"/>
    <w:rsid w:val="00AD2B8F"/>
    <w:rsid w:val="00AD3333"/>
    <w:rsid w:val="00AD3EDE"/>
    <w:rsid w:val="00AD42D4"/>
    <w:rsid w:val="00AD4310"/>
    <w:rsid w:val="00AD4455"/>
    <w:rsid w:val="00AD46D9"/>
    <w:rsid w:val="00AD47E1"/>
    <w:rsid w:val="00AD4BC7"/>
    <w:rsid w:val="00AD4E04"/>
    <w:rsid w:val="00AD530C"/>
    <w:rsid w:val="00AD5931"/>
    <w:rsid w:val="00AD5BEB"/>
    <w:rsid w:val="00AD5E39"/>
    <w:rsid w:val="00AD708D"/>
    <w:rsid w:val="00AD716A"/>
    <w:rsid w:val="00AD732F"/>
    <w:rsid w:val="00AD782A"/>
    <w:rsid w:val="00AD7BAB"/>
    <w:rsid w:val="00AD7CCE"/>
    <w:rsid w:val="00AD7FE4"/>
    <w:rsid w:val="00AE07A1"/>
    <w:rsid w:val="00AE1E01"/>
    <w:rsid w:val="00AE2267"/>
    <w:rsid w:val="00AE24ED"/>
    <w:rsid w:val="00AE2760"/>
    <w:rsid w:val="00AE36EF"/>
    <w:rsid w:val="00AE3E59"/>
    <w:rsid w:val="00AE473B"/>
    <w:rsid w:val="00AE528B"/>
    <w:rsid w:val="00AE5D8A"/>
    <w:rsid w:val="00AF0068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4C2"/>
    <w:rsid w:val="00AF55AA"/>
    <w:rsid w:val="00AF568E"/>
    <w:rsid w:val="00B003BF"/>
    <w:rsid w:val="00B008A8"/>
    <w:rsid w:val="00B011E6"/>
    <w:rsid w:val="00B01815"/>
    <w:rsid w:val="00B027CA"/>
    <w:rsid w:val="00B03070"/>
    <w:rsid w:val="00B0429A"/>
    <w:rsid w:val="00B04684"/>
    <w:rsid w:val="00B047B0"/>
    <w:rsid w:val="00B04940"/>
    <w:rsid w:val="00B051EB"/>
    <w:rsid w:val="00B06A4E"/>
    <w:rsid w:val="00B06F3F"/>
    <w:rsid w:val="00B07B32"/>
    <w:rsid w:val="00B07BE4"/>
    <w:rsid w:val="00B1195F"/>
    <w:rsid w:val="00B125FB"/>
    <w:rsid w:val="00B12A83"/>
    <w:rsid w:val="00B13D5B"/>
    <w:rsid w:val="00B146F5"/>
    <w:rsid w:val="00B16DDA"/>
    <w:rsid w:val="00B16E27"/>
    <w:rsid w:val="00B171AC"/>
    <w:rsid w:val="00B17550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570"/>
    <w:rsid w:val="00B25690"/>
    <w:rsid w:val="00B261E7"/>
    <w:rsid w:val="00B30F75"/>
    <w:rsid w:val="00B310B9"/>
    <w:rsid w:val="00B32246"/>
    <w:rsid w:val="00B32DB7"/>
    <w:rsid w:val="00B34521"/>
    <w:rsid w:val="00B34558"/>
    <w:rsid w:val="00B36D6A"/>
    <w:rsid w:val="00B37C76"/>
    <w:rsid w:val="00B37E5C"/>
    <w:rsid w:val="00B4019C"/>
    <w:rsid w:val="00B403C5"/>
    <w:rsid w:val="00B414FD"/>
    <w:rsid w:val="00B41A34"/>
    <w:rsid w:val="00B42C64"/>
    <w:rsid w:val="00B43978"/>
    <w:rsid w:val="00B447BD"/>
    <w:rsid w:val="00B44ED0"/>
    <w:rsid w:val="00B4554A"/>
    <w:rsid w:val="00B4619F"/>
    <w:rsid w:val="00B46F20"/>
    <w:rsid w:val="00B47CE3"/>
    <w:rsid w:val="00B505BE"/>
    <w:rsid w:val="00B50901"/>
    <w:rsid w:val="00B51062"/>
    <w:rsid w:val="00B5262B"/>
    <w:rsid w:val="00B52720"/>
    <w:rsid w:val="00B529B2"/>
    <w:rsid w:val="00B548D2"/>
    <w:rsid w:val="00B54A74"/>
    <w:rsid w:val="00B5514D"/>
    <w:rsid w:val="00B55D44"/>
    <w:rsid w:val="00B56216"/>
    <w:rsid w:val="00B563AF"/>
    <w:rsid w:val="00B56D01"/>
    <w:rsid w:val="00B5743D"/>
    <w:rsid w:val="00B60802"/>
    <w:rsid w:val="00B60D9D"/>
    <w:rsid w:val="00B61666"/>
    <w:rsid w:val="00B61EAF"/>
    <w:rsid w:val="00B62F7E"/>
    <w:rsid w:val="00B63444"/>
    <w:rsid w:val="00B64384"/>
    <w:rsid w:val="00B64C73"/>
    <w:rsid w:val="00B65769"/>
    <w:rsid w:val="00B65D55"/>
    <w:rsid w:val="00B663E7"/>
    <w:rsid w:val="00B66B91"/>
    <w:rsid w:val="00B67135"/>
    <w:rsid w:val="00B70405"/>
    <w:rsid w:val="00B70D9A"/>
    <w:rsid w:val="00B72908"/>
    <w:rsid w:val="00B72E7D"/>
    <w:rsid w:val="00B74794"/>
    <w:rsid w:val="00B74B92"/>
    <w:rsid w:val="00B74F76"/>
    <w:rsid w:val="00B7519F"/>
    <w:rsid w:val="00B753B9"/>
    <w:rsid w:val="00B767F2"/>
    <w:rsid w:val="00B76FCA"/>
    <w:rsid w:val="00B804BE"/>
    <w:rsid w:val="00B81CF5"/>
    <w:rsid w:val="00B828C2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87E88"/>
    <w:rsid w:val="00B90451"/>
    <w:rsid w:val="00B904E6"/>
    <w:rsid w:val="00B910A3"/>
    <w:rsid w:val="00B92385"/>
    <w:rsid w:val="00B93B7A"/>
    <w:rsid w:val="00B93C34"/>
    <w:rsid w:val="00B93DEB"/>
    <w:rsid w:val="00B94951"/>
    <w:rsid w:val="00B94A2D"/>
    <w:rsid w:val="00B94A99"/>
    <w:rsid w:val="00B94BD1"/>
    <w:rsid w:val="00B94EC5"/>
    <w:rsid w:val="00B95196"/>
    <w:rsid w:val="00B958CA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97E06"/>
    <w:rsid w:val="00BA001A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0ACD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14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2C5E"/>
    <w:rsid w:val="00BD45E2"/>
    <w:rsid w:val="00BD518C"/>
    <w:rsid w:val="00BD5D6D"/>
    <w:rsid w:val="00BD636B"/>
    <w:rsid w:val="00BD65BD"/>
    <w:rsid w:val="00BD6AEF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E529E"/>
    <w:rsid w:val="00BF0FD5"/>
    <w:rsid w:val="00BF157B"/>
    <w:rsid w:val="00BF187F"/>
    <w:rsid w:val="00BF1F19"/>
    <w:rsid w:val="00BF34E1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3FD7"/>
    <w:rsid w:val="00C04AF8"/>
    <w:rsid w:val="00C0626E"/>
    <w:rsid w:val="00C06351"/>
    <w:rsid w:val="00C06368"/>
    <w:rsid w:val="00C06CCE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06B0"/>
    <w:rsid w:val="00C21AD1"/>
    <w:rsid w:val="00C227FE"/>
    <w:rsid w:val="00C22E89"/>
    <w:rsid w:val="00C23855"/>
    <w:rsid w:val="00C24408"/>
    <w:rsid w:val="00C24A30"/>
    <w:rsid w:val="00C24C89"/>
    <w:rsid w:val="00C26C30"/>
    <w:rsid w:val="00C279A9"/>
    <w:rsid w:val="00C30C6E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37E69"/>
    <w:rsid w:val="00C40808"/>
    <w:rsid w:val="00C41357"/>
    <w:rsid w:val="00C42EBF"/>
    <w:rsid w:val="00C43263"/>
    <w:rsid w:val="00C45F02"/>
    <w:rsid w:val="00C46A11"/>
    <w:rsid w:val="00C47A74"/>
    <w:rsid w:val="00C50736"/>
    <w:rsid w:val="00C5109E"/>
    <w:rsid w:val="00C5111B"/>
    <w:rsid w:val="00C51CA2"/>
    <w:rsid w:val="00C52A34"/>
    <w:rsid w:val="00C54ACC"/>
    <w:rsid w:val="00C553E9"/>
    <w:rsid w:val="00C55DD3"/>
    <w:rsid w:val="00C5647F"/>
    <w:rsid w:val="00C572C1"/>
    <w:rsid w:val="00C576CE"/>
    <w:rsid w:val="00C60257"/>
    <w:rsid w:val="00C613EA"/>
    <w:rsid w:val="00C62B6D"/>
    <w:rsid w:val="00C62DE0"/>
    <w:rsid w:val="00C62F91"/>
    <w:rsid w:val="00C637A2"/>
    <w:rsid w:val="00C645B6"/>
    <w:rsid w:val="00C64A85"/>
    <w:rsid w:val="00C64BFE"/>
    <w:rsid w:val="00C64D94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46F5"/>
    <w:rsid w:val="00C75A24"/>
    <w:rsid w:val="00C805FD"/>
    <w:rsid w:val="00C81789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1387"/>
    <w:rsid w:val="00C91E19"/>
    <w:rsid w:val="00C951B0"/>
    <w:rsid w:val="00C96457"/>
    <w:rsid w:val="00C971FA"/>
    <w:rsid w:val="00C97B2C"/>
    <w:rsid w:val="00CA0317"/>
    <w:rsid w:val="00CA0396"/>
    <w:rsid w:val="00CA3489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116C"/>
    <w:rsid w:val="00CB2AC6"/>
    <w:rsid w:val="00CB2F42"/>
    <w:rsid w:val="00CB4749"/>
    <w:rsid w:val="00CB49D6"/>
    <w:rsid w:val="00CB4ABA"/>
    <w:rsid w:val="00CB50DF"/>
    <w:rsid w:val="00CB510D"/>
    <w:rsid w:val="00CB5E6C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4DF9"/>
    <w:rsid w:val="00CC58D3"/>
    <w:rsid w:val="00CC5D4F"/>
    <w:rsid w:val="00CC646A"/>
    <w:rsid w:val="00CC651E"/>
    <w:rsid w:val="00CC66AA"/>
    <w:rsid w:val="00CC703C"/>
    <w:rsid w:val="00CC7481"/>
    <w:rsid w:val="00CD0150"/>
    <w:rsid w:val="00CD0CA1"/>
    <w:rsid w:val="00CD17CC"/>
    <w:rsid w:val="00CD1DE6"/>
    <w:rsid w:val="00CD1EAA"/>
    <w:rsid w:val="00CD2FBD"/>
    <w:rsid w:val="00CD3BF9"/>
    <w:rsid w:val="00CD42E3"/>
    <w:rsid w:val="00CD455B"/>
    <w:rsid w:val="00CD6689"/>
    <w:rsid w:val="00CD7081"/>
    <w:rsid w:val="00CD7586"/>
    <w:rsid w:val="00CD772D"/>
    <w:rsid w:val="00CD7901"/>
    <w:rsid w:val="00CD7F49"/>
    <w:rsid w:val="00CE0D39"/>
    <w:rsid w:val="00CE1A04"/>
    <w:rsid w:val="00CE1C56"/>
    <w:rsid w:val="00CE331A"/>
    <w:rsid w:val="00CE3C62"/>
    <w:rsid w:val="00CE41E1"/>
    <w:rsid w:val="00CE5DBD"/>
    <w:rsid w:val="00CF0682"/>
    <w:rsid w:val="00CF0997"/>
    <w:rsid w:val="00CF0C96"/>
    <w:rsid w:val="00CF28C3"/>
    <w:rsid w:val="00CF2915"/>
    <w:rsid w:val="00CF34BC"/>
    <w:rsid w:val="00CF3F0C"/>
    <w:rsid w:val="00CF4C1B"/>
    <w:rsid w:val="00CF7822"/>
    <w:rsid w:val="00CF7EE5"/>
    <w:rsid w:val="00D006A5"/>
    <w:rsid w:val="00D00B81"/>
    <w:rsid w:val="00D01EC6"/>
    <w:rsid w:val="00D02899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26E0"/>
    <w:rsid w:val="00D129AD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17725"/>
    <w:rsid w:val="00D1796D"/>
    <w:rsid w:val="00D20437"/>
    <w:rsid w:val="00D20C74"/>
    <w:rsid w:val="00D2121B"/>
    <w:rsid w:val="00D212F3"/>
    <w:rsid w:val="00D2135F"/>
    <w:rsid w:val="00D2171E"/>
    <w:rsid w:val="00D21EF7"/>
    <w:rsid w:val="00D22881"/>
    <w:rsid w:val="00D23EDA"/>
    <w:rsid w:val="00D241EF"/>
    <w:rsid w:val="00D24665"/>
    <w:rsid w:val="00D2475B"/>
    <w:rsid w:val="00D24D1D"/>
    <w:rsid w:val="00D25AB2"/>
    <w:rsid w:val="00D269D7"/>
    <w:rsid w:val="00D26BCD"/>
    <w:rsid w:val="00D26C2E"/>
    <w:rsid w:val="00D26FB4"/>
    <w:rsid w:val="00D27321"/>
    <w:rsid w:val="00D27E98"/>
    <w:rsid w:val="00D304A9"/>
    <w:rsid w:val="00D3071C"/>
    <w:rsid w:val="00D30F97"/>
    <w:rsid w:val="00D31D7E"/>
    <w:rsid w:val="00D320DE"/>
    <w:rsid w:val="00D3219C"/>
    <w:rsid w:val="00D32564"/>
    <w:rsid w:val="00D32638"/>
    <w:rsid w:val="00D330EE"/>
    <w:rsid w:val="00D331B7"/>
    <w:rsid w:val="00D33CBF"/>
    <w:rsid w:val="00D356D8"/>
    <w:rsid w:val="00D36781"/>
    <w:rsid w:val="00D37F8E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0486"/>
    <w:rsid w:val="00D509B6"/>
    <w:rsid w:val="00D51141"/>
    <w:rsid w:val="00D51F7C"/>
    <w:rsid w:val="00D5217E"/>
    <w:rsid w:val="00D52C7B"/>
    <w:rsid w:val="00D54076"/>
    <w:rsid w:val="00D5468E"/>
    <w:rsid w:val="00D54EA2"/>
    <w:rsid w:val="00D555C6"/>
    <w:rsid w:val="00D5568F"/>
    <w:rsid w:val="00D55842"/>
    <w:rsid w:val="00D55B17"/>
    <w:rsid w:val="00D55FBA"/>
    <w:rsid w:val="00D561F6"/>
    <w:rsid w:val="00D56264"/>
    <w:rsid w:val="00D56CEF"/>
    <w:rsid w:val="00D57227"/>
    <w:rsid w:val="00D606AB"/>
    <w:rsid w:val="00D60B8C"/>
    <w:rsid w:val="00D62635"/>
    <w:rsid w:val="00D62829"/>
    <w:rsid w:val="00D63B7A"/>
    <w:rsid w:val="00D64611"/>
    <w:rsid w:val="00D65905"/>
    <w:rsid w:val="00D659A6"/>
    <w:rsid w:val="00D65F0A"/>
    <w:rsid w:val="00D66F8C"/>
    <w:rsid w:val="00D67625"/>
    <w:rsid w:val="00D67BF4"/>
    <w:rsid w:val="00D70E92"/>
    <w:rsid w:val="00D71602"/>
    <w:rsid w:val="00D71DA4"/>
    <w:rsid w:val="00D72B9C"/>
    <w:rsid w:val="00D72C4E"/>
    <w:rsid w:val="00D731F0"/>
    <w:rsid w:val="00D7370D"/>
    <w:rsid w:val="00D75838"/>
    <w:rsid w:val="00D760BF"/>
    <w:rsid w:val="00D76E38"/>
    <w:rsid w:val="00D77380"/>
    <w:rsid w:val="00D80CF8"/>
    <w:rsid w:val="00D81DEB"/>
    <w:rsid w:val="00D83674"/>
    <w:rsid w:val="00D83EA6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977"/>
    <w:rsid w:val="00D93D70"/>
    <w:rsid w:val="00D9550F"/>
    <w:rsid w:val="00D958EB"/>
    <w:rsid w:val="00D95CDF"/>
    <w:rsid w:val="00D973BA"/>
    <w:rsid w:val="00D979E6"/>
    <w:rsid w:val="00D97A85"/>
    <w:rsid w:val="00D97E28"/>
    <w:rsid w:val="00DA099C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06"/>
    <w:rsid w:val="00DB00F1"/>
    <w:rsid w:val="00DB04C1"/>
    <w:rsid w:val="00DB0CE0"/>
    <w:rsid w:val="00DB1D3D"/>
    <w:rsid w:val="00DB2487"/>
    <w:rsid w:val="00DB3539"/>
    <w:rsid w:val="00DB38DD"/>
    <w:rsid w:val="00DB3A4D"/>
    <w:rsid w:val="00DB3CC3"/>
    <w:rsid w:val="00DB4350"/>
    <w:rsid w:val="00DB52F7"/>
    <w:rsid w:val="00DB5C03"/>
    <w:rsid w:val="00DB5E51"/>
    <w:rsid w:val="00DC0670"/>
    <w:rsid w:val="00DC08C5"/>
    <w:rsid w:val="00DC0D2B"/>
    <w:rsid w:val="00DC1DA2"/>
    <w:rsid w:val="00DC2232"/>
    <w:rsid w:val="00DC2717"/>
    <w:rsid w:val="00DC3921"/>
    <w:rsid w:val="00DC432B"/>
    <w:rsid w:val="00DC5781"/>
    <w:rsid w:val="00DC57CE"/>
    <w:rsid w:val="00DC6E58"/>
    <w:rsid w:val="00DC7637"/>
    <w:rsid w:val="00DD0CF7"/>
    <w:rsid w:val="00DD2205"/>
    <w:rsid w:val="00DD2703"/>
    <w:rsid w:val="00DD2F5F"/>
    <w:rsid w:val="00DD31A9"/>
    <w:rsid w:val="00DD3355"/>
    <w:rsid w:val="00DD4560"/>
    <w:rsid w:val="00DD483A"/>
    <w:rsid w:val="00DD4935"/>
    <w:rsid w:val="00DD4AA5"/>
    <w:rsid w:val="00DD673D"/>
    <w:rsid w:val="00DD7D76"/>
    <w:rsid w:val="00DD7E15"/>
    <w:rsid w:val="00DE0146"/>
    <w:rsid w:val="00DE0936"/>
    <w:rsid w:val="00DE0FE9"/>
    <w:rsid w:val="00DE3049"/>
    <w:rsid w:val="00DE4205"/>
    <w:rsid w:val="00DE437B"/>
    <w:rsid w:val="00DE5DB5"/>
    <w:rsid w:val="00DE5E5B"/>
    <w:rsid w:val="00DE65F5"/>
    <w:rsid w:val="00DE6C26"/>
    <w:rsid w:val="00DE6C75"/>
    <w:rsid w:val="00DE7452"/>
    <w:rsid w:val="00DE77B5"/>
    <w:rsid w:val="00DE7818"/>
    <w:rsid w:val="00DF0589"/>
    <w:rsid w:val="00DF09E0"/>
    <w:rsid w:val="00DF0BCB"/>
    <w:rsid w:val="00DF0F0C"/>
    <w:rsid w:val="00DF191D"/>
    <w:rsid w:val="00DF1F94"/>
    <w:rsid w:val="00DF205D"/>
    <w:rsid w:val="00DF43AC"/>
    <w:rsid w:val="00DF43B7"/>
    <w:rsid w:val="00DF43B9"/>
    <w:rsid w:val="00DF511F"/>
    <w:rsid w:val="00DF5610"/>
    <w:rsid w:val="00DF5739"/>
    <w:rsid w:val="00DF5FD5"/>
    <w:rsid w:val="00DF600B"/>
    <w:rsid w:val="00DF6D24"/>
    <w:rsid w:val="00E008FD"/>
    <w:rsid w:val="00E0162B"/>
    <w:rsid w:val="00E02141"/>
    <w:rsid w:val="00E02938"/>
    <w:rsid w:val="00E033C2"/>
    <w:rsid w:val="00E03407"/>
    <w:rsid w:val="00E0388C"/>
    <w:rsid w:val="00E0508C"/>
    <w:rsid w:val="00E05A71"/>
    <w:rsid w:val="00E06FA7"/>
    <w:rsid w:val="00E0725B"/>
    <w:rsid w:val="00E07A9E"/>
    <w:rsid w:val="00E07CDD"/>
    <w:rsid w:val="00E07EA1"/>
    <w:rsid w:val="00E10503"/>
    <w:rsid w:val="00E117ED"/>
    <w:rsid w:val="00E11AF0"/>
    <w:rsid w:val="00E11E8A"/>
    <w:rsid w:val="00E11E98"/>
    <w:rsid w:val="00E1389E"/>
    <w:rsid w:val="00E14326"/>
    <w:rsid w:val="00E154A2"/>
    <w:rsid w:val="00E16416"/>
    <w:rsid w:val="00E172D6"/>
    <w:rsid w:val="00E202D5"/>
    <w:rsid w:val="00E207D2"/>
    <w:rsid w:val="00E20B05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4294"/>
    <w:rsid w:val="00E3510B"/>
    <w:rsid w:val="00E352BC"/>
    <w:rsid w:val="00E35F34"/>
    <w:rsid w:val="00E373AB"/>
    <w:rsid w:val="00E374E7"/>
    <w:rsid w:val="00E37821"/>
    <w:rsid w:val="00E3796A"/>
    <w:rsid w:val="00E40048"/>
    <w:rsid w:val="00E40636"/>
    <w:rsid w:val="00E40D62"/>
    <w:rsid w:val="00E43DC7"/>
    <w:rsid w:val="00E44819"/>
    <w:rsid w:val="00E4498D"/>
    <w:rsid w:val="00E44A44"/>
    <w:rsid w:val="00E457C6"/>
    <w:rsid w:val="00E46796"/>
    <w:rsid w:val="00E46B30"/>
    <w:rsid w:val="00E478B9"/>
    <w:rsid w:val="00E47B25"/>
    <w:rsid w:val="00E50AE2"/>
    <w:rsid w:val="00E50B0A"/>
    <w:rsid w:val="00E51437"/>
    <w:rsid w:val="00E51671"/>
    <w:rsid w:val="00E51B7B"/>
    <w:rsid w:val="00E527D1"/>
    <w:rsid w:val="00E53184"/>
    <w:rsid w:val="00E538C9"/>
    <w:rsid w:val="00E5394C"/>
    <w:rsid w:val="00E53B06"/>
    <w:rsid w:val="00E54256"/>
    <w:rsid w:val="00E54FDF"/>
    <w:rsid w:val="00E55403"/>
    <w:rsid w:val="00E56147"/>
    <w:rsid w:val="00E56A21"/>
    <w:rsid w:val="00E57549"/>
    <w:rsid w:val="00E5777A"/>
    <w:rsid w:val="00E57D34"/>
    <w:rsid w:val="00E6135A"/>
    <w:rsid w:val="00E61367"/>
    <w:rsid w:val="00E61A12"/>
    <w:rsid w:val="00E62380"/>
    <w:rsid w:val="00E625FC"/>
    <w:rsid w:val="00E62676"/>
    <w:rsid w:val="00E62A3D"/>
    <w:rsid w:val="00E634A4"/>
    <w:rsid w:val="00E637EE"/>
    <w:rsid w:val="00E63AD2"/>
    <w:rsid w:val="00E6412D"/>
    <w:rsid w:val="00E64160"/>
    <w:rsid w:val="00E64626"/>
    <w:rsid w:val="00E646D5"/>
    <w:rsid w:val="00E64AFF"/>
    <w:rsid w:val="00E6519A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4705"/>
    <w:rsid w:val="00E763BA"/>
    <w:rsid w:val="00E76E1C"/>
    <w:rsid w:val="00E77E16"/>
    <w:rsid w:val="00E77EFB"/>
    <w:rsid w:val="00E80258"/>
    <w:rsid w:val="00E838B8"/>
    <w:rsid w:val="00E85115"/>
    <w:rsid w:val="00E86432"/>
    <w:rsid w:val="00E86585"/>
    <w:rsid w:val="00E86EEC"/>
    <w:rsid w:val="00E872D6"/>
    <w:rsid w:val="00E93646"/>
    <w:rsid w:val="00E9381A"/>
    <w:rsid w:val="00E93916"/>
    <w:rsid w:val="00E93951"/>
    <w:rsid w:val="00E943CD"/>
    <w:rsid w:val="00EA08FF"/>
    <w:rsid w:val="00EA09D4"/>
    <w:rsid w:val="00EA1A5F"/>
    <w:rsid w:val="00EA20CD"/>
    <w:rsid w:val="00EA2ED2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603E"/>
    <w:rsid w:val="00EC6C4D"/>
    <w:rsid w:val="00ED08D9"/>
    <w:rsid w:val="00ED0D01"/>
    <w:rsid w:val="00ED1C40"/>
    <w:rsid w:val="00ED2FB3"/>
    <w:rsid w:val="00ED3D31"/>
    <w:rsid w:val="00ED50F3"/>
    <w:rsid w:val="00ED55BF"/>
    <w:rsid w:val="00ED58A7"/>
    <w:rsid w:val="00ED5BCE"/>
    <w:rsid w:val="00ED755A"/>
    <w:rsid w:val="00ED7D57"/>
    <w:rsid w:val="00EE04F1"/>
    <w:rsid w:val="00EE06F1"/>
    <w:rsid w:val="00EE08A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2C99"/>
    <w:rsid w:val="00EF3046"/>
    <w:rsid w:val="00EF3EEE"/>
    <w:rsid w:val="00EF4BB6"/>
    <w:rsid w:val="00EF4F8E"/>
    <w:rsid w:val="00EF51D3"/>
    <w:rsid w:val="00EF5425"/>
    <w:rsid w:val="00EF5E83"/>
    <w:rsid w:val="00EF5F66"/>
    <w:rsid w:val="00EF6825"/>
    <w:rsid w:val="00EF6ED3"/>
    <w:rsid w:val="00EF7398"/>
    <w:rsid w:val="00EF79B1"/>
    <w:rsid w:val="00EF7B9B"/>
    <w:rsid w:val="00F01C05"/>
    <w:rsid w:val="00F0212E"/>
    <w:rsid w:val="00F02E84"/>
    <w:rsid w:val="00F02EA9"/>
    <w:rsid w:val="00F0354C"/>
    <w:rsid w:val="00F036F1"/>
    <w:rsid w:val="00F03BDB"/>
    <w:rsid w:val="00F0460D"/>
    <w:rsid w:val="00F04B36"/>
    <w:rsid w:val="00F05C7F"/>
    <w:rsid w:val="00F05F3F"/>
    <w:rsid w:val="00F07804"/>
    <w:rsid w:val="00F108C8"/>
    <w:rsid w:val="00F10DC3"/>
    <w:rsid w:val="00F11394"/>
    <w:rsid w:val="00F1150B"/>
    <w:rsid w:val="00F11BA5"/>
    <w:rsid w:val="00F125C1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AD6"/>
    <w:rsid w:val="00F21D78"/>
    <w:rsid w:val="00F22288"/>
    <w:rsid w:val="00F2235F"/>
    <w:rsid w:val="00F2255F"/>
    <w:rsid w:val="00F2352D"/>
    <w:rsid w:val="00F23CB2"/>
    <w:rsid w:val="00F2457D"/>
    <w:rsid w:val="00F2586E"/>
    <w:rsid w:val="00F259D8"/>
    <w:rsid w:val="00F26065"/>
    <w:rsid w:val="00F300B3"/>
    <w:rsid w:val="00F314A7"/>
    <w:rsid w:val="00F31FE0"/>
    <w:rsid w:val="00F32602"/>
    <w:rsid w:val="00F32F18"/>
    <w:rsid w:val="00F33884"/>
    <w:rsid w:val="00F3521C"/>
    <w:rsid w:val="00F35FBF"/>
    <w:rsid w:val="00F3616C"/>
    <w:rsid w:val="00F36864"/>
    <w:rsid w:val="00F36C50"/>
    <w:rsid w:val="00F36D2C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47BBF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0196"/>
    <w:rsid w:val="00F71373"/>
    <w:rsid w:val="00F71863"/>
    <w:rsid w:val="00F71B6A"/>
    <w:rsid w:val="00F721E0"/>
    <w:rsid w:val="00F727CE"/>
    <w:rsid w:val="00F728FE"/>
    <w:rsid w:val="00F73A10"/>
    <w:rsid w:val="00F74698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8AE"/>
    <w:rsid w:val="00F829F1"/>
    <w:rsid w:val="00F82BF8"/>
    <w:rsid w:val="00F83BF3"/>
    <w:rsid w:val="00F8469C"/>
    <w:rsid w:val="00F867A4"/>
    <w:rsid w:val="00F8690F"/>
    <w:rsid w:val="00F8765A"/>
    <w:rsid w:val="00F87960"/>
    <w:rsid w:val="00F87EC0"/>
    <w:rsid w:val="00F91F01"/>
    <w:rsid w:val="00F92242"/>
    <w:rsid w:val="00F922C7"/>
    <w:rsid w:val="00F9358C"/>
    <w:rsid w:val="00F936FB"/>
    <w:rsid w:val="00F939B6"/>
    <w:rsid w:val="00F94C64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151"/>
    <w:rsid w:val="00FA641E"/>
    <w:rsid w:val="00FA6F9B"/>
    <w:rsid w:val="00FA751B"/>
    <w:rsid w:val="00FA78B5"/>
    <w:rsid w:val="00FB06CE"/>
    <w:rsid w:val="00FB07F7"/>
    <w:rsid w:val="00FB0DD4"/>
    <w:rsid w:val="00FB0E7E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4274"/>
    <w:rsid w:val="00FC56C3"/>
    <w:rsid w:val="00FC6C3A"/>
    <w:rsid w:val="00FC7D4C"/>
    <w:rsid w:val="00FD0906"/>
    <w:rsid w:val="00FD1645"/>
    <w:rsid w:val="00FD1B6B"/>
    <w:rsid w:val="00FD30DF"/>
    <w:rsid w:val="00FD34B7"/>
    <w:rsid w:val="00FD4297"/>
    <w:rsid w:val="00FD4BE0"/>
    <w:rsid w:val="00FD5D78"/>
    <w:rsid w:val="00FD64BA"/>
    <w:rsid w:val="00FD783A"/>
    <w:rsid w:val="00FE08AD"/>
    <w:rsid w:val="00FE1214"/>
    <w:rsid w:val="00FE1669"/>
    <w:rsid w:val="00FE183F"/>
    <w:rsid w:val="00FE1A6A"/>
    <w:rsid w:val="00FE1C31"/>
    <w:rsid w:val="00FE2C35"/>
    <w:rsid w:val="00FE360B"/>
    <w:rsid w:val="00FE3ABC"/>
    <w:rsid w:val="00FE3AFF"/>
    <w:rsid w:val="00FE47C6"/>
    <w:rsid w:val="00FE4EF0"/>
    <w:rsid w:val="00FE5804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0F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F9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aliases w:val="Znak Znak,Znak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AC0405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pple-converted-space">
    <w:name w:val="apple-converted-space"/>
    <w:rsid w:val="00AC04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04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0405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F9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aliases w:val="Znak Znak,Znak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AC0405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pple-converted-space">
    <w:name w:val="apple-converted-space"/>
    <w:rsid w:val="00AC04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04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040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4613-23DE-44F2-B896-2AA4B443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startuj[3].dotx</Template>
  <TotalTime>2</TotalTime>
  <Pages>50</Pages>
  <Words>13271</Words>
  <Characters>79631</Characters>
  <Application>Microsoft Office Word</Application>
  <DocSecurity>0</DocSecurity>
  <Lines>663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Użytkownik</cp:lastModifiedBy>
  <cp:revision>4</cp:revision>
  <cp:lastPrinted>2021-05-12T10:58:00Z</cp:lastPrinted>
  <dcterms:created xsi:type="dcterms:W3CDTF">2021-11-16T12:47:00Z</dcterms:created>
  <dcterms:modified xsi:type="dcterms:W3CDTF">2021-11-16T13:14:00Z</dcterms:modified>
</cp:coreProperties>
</file>